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5163" w14:textId="bdc5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11/4 "О бюджете города Усть-Каменогорска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29 октября 2009 года N 18/7. Зарегистрировано Управлением юстиции города Усть-Каменогорск Департамента юстиции Восточно-Казахстанской области 04 ноября 2009 года за N 5-1-123. Утратило силу в связи с истечением срока, на который было принято, на основании письма Усть-Каменогорского городского маслихата от 05 января 2010 года № 03-09/1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срока, на который было принято, на основании письма Усть-Каменогорского городского маслихата от 05.01.2010 № 03-09/1.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за номером 2514 от 26 октября 2009 года),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5-1-98, опубликовано 17 января 2009 года в газетах «Дидар» и «Рудный Алтай»), с внесенными изменениями решением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от 25 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5-1-102, опубликовано в газетах «Дидар» 3 марта 2009 года № 27-28, «Рудный Алтай» 5 марта 2009 года № 31-32),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от 25 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5-1-108, опубликовано в газетах «Дидар» 14 мая 2009 года № 68-69, «Рудный Алтай» 8 мая 2009 года № 67-68), от 23 июля 2009 года  </w:t>
      </w:r>
      <w:r>
        <w:rPr>
          <w:rFonts w:ascii="Times New Roman"/>
          <w:b w:val="false"/>
          <w:i w:val="false"/>
          <w:color w:val="000000"/>
          <w:sz w:val="28"/>
        </w:rPr>
        <w:t>№ 16/7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от 25 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5-1-117, опубликовано в газетах «Дидар» 7 августа 2009 года № 127-128, «Рудный Алтай» 6 августа 2009 года № 121-122),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14 515 842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6 081 191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1 252 089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7 146 044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14 477 126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чистое бюджетное 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147 944,7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2 055,3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-109 228,7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109 228,7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«12 000» заменить цифрами «16 954»;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«3 000» заменить цифрами «7 954»;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«Зачисление доходов в городской бюджет производить по нормативам распределения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за номером 2514 от 26 октября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 иностранных граждан, облагаемых у источника выплаты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15,8 %.»;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«248 688» заменить цифрами «245 508»;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«87 130» заменить цифрами «83 950»;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А. Курмангалиев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 В. Головатюк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18/7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Усть-Каменогорска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641"/>
        <w:gridCol w:w="262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14 515 842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6 081 191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1 727 507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1 727 507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995 713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995 713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2 559 459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1 538 867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534 334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483 396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201 515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83 700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8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0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1 252 089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397 699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7 146 044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7 146 044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7 146 044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661"/>
        <w:gridCol w:w="26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14 477 126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285 053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201 817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201 817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4 395 778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4 355 384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2 998 294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23 298</w:t>
            </w:r>
          </w:p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252 167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437 522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536 076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819 366,2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819 366,2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316 169</w:t>
            </w:r>
          </w:p>
        </w:tc>
      </w:tr>
      <w:tr>
        <w:trPr>
          <w:trHeight w:val="10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Героев Советского Союза, «Халық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Қаһарманы», Героев 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награжденных Орденом Славы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 и орденом «Отан»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 инвалидов войны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46 973,5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185 772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21 691,7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10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8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5 257714,1</w:t>
            </w:r>
          </w:p>
        </w:tc>
      </w:tr>
      <w:tr>
        <w:trPr>
          <w:trHeight w:val="4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2 954525,8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26 666,2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269 736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156 928,7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92 403,9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</w:tr>
      <w:tr>
        <w:trPr>
          <w:trHeight w:val="7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2 370 284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2 303188,3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396 796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893 176,3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933887</w:t>
            </w:r>
          </w:p>
        </w:tc>
      </w:tr>
      <w:tr>
        <w:trPr>
          <w:trHeight w:val="8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782769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319715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70280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347584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8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248 726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7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27 556,7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7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2 693256,2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2 693256,2</w:t>
            </w:r>
          </w:p>
        </w:tc>
      </w:tr>
      <w:tr>
        <w:trPr>
          <w:trHeight w:val="8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2320552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368588,2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80551,3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11983,3</w:t>
            </w:r>
          </w:p>
        </w:tc>
      </w:tr>
      <w:tr>
        <w:trPr>
          <w:trHeight w:val="7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11983,3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147944,7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-109228,7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