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d3b1" w14:textId="7f4d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2008 года № 11/4 "О бюджете города Усть-Каменогорска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24 ноября 2009 года N 19/2. Зарегистрировано управлением юстиции города Усть-Каменогорск Департамента юстиции Восточно-Казахстанской области 02 декабря 2009 года за N 5-1-124. Утратило силу в связи с истечением срока, на который было принято, на основании письма Усть-Каменогорского городского маслихата от 05 января 2010 года № 03-09/1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срока, на который было принято, на основании письма Усть-Каменогорского городского маслихата от 05.01.2010 № 03-09/1.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2009-2011 годы»,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ноября 2009 года № 16/218-IV «О внесении изменений и дополнений в решение от 19 декабря 2008 года № 10/129-IV «Об областном бюджете на 2009 год» (зарегистрировано в Реестре государственной регистрации нормативных правовых актов за номером 2520 от 26 ноября 2009 года)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«О бюджете города Усть-Каменогорска на 2009 год» от 25 декабря 2008 года № 11/4 (зарегистрировано в Реестре государственной регистрации нормативных правовых актов за номером 5-1-98, опубликовано 17 января 2009 года в газетах «Дидар» и «Рудный Алтай»),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«Утвердить бюджет города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14 896 369,7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6 081 191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36 518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1 252 089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– 7 526 571,7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14 857 653,7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147 944,7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2 055,3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- 109 228,7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–109 228,7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«440 925 тысяч тенге - реконструкция напорного канализационного коллектора от КНС-17 до дюкерного перехода через реку Иртыш (2-я нитка) города Усть-Каменогорска»;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первом цифры «245 508» заменить цифрами «168 318»;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втором цифры «161 558» заменить цифрами «84 368»;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приложения 1, 2 изложить в новой редакции.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Потапов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ноября 2009 года № 19/2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2009 год 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61"/>
        <w:gridCol w:w="1061"/>
        <w:gridCol w:w="6338"/>
        <w:gridCol w:w="30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14896369,7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7526571,7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7526571,7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7526571,7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14857653,7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4352854,7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2997155,8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2303188,3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ноября 2009 года № 19/2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города Усть-Каменогорска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2239"/>
        <w:gridCol w:w="2239"/>
        <w:gridCol w:w="62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