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38a8" w14:textId="e403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2008 года №    13/105-IV "О бюджете города Семей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24 апреля 2009 года N 17/132-IV. Зарегистрировано Управлением юстиции города Семей  Департамента юстиции Восточно-Казахстанской области 30 апреля 2009 года за N 5-2-109.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29 декабря 2009 года № 01-26/589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29.12.2009 № 01-26/589.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2009 года № 13/153-IV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от 27 апреля 2009 года № 2497)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декабря 2008 года № 13/105-IV «О бюджете города Семей на 2009 год» (зарегистрировано в Реестре государственной регистрации нормативных правовых актов от 31 декабря 2008 года № 5-2-98, опубликовано в газетах «Семей таңы» и «Вести Семей» от 8 января 2009 года № 1-2), с учетом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февраля 2009 года № 15/133- IV «О внесении изменений и дополнений в решение от 25 декабря 2008 года № 13/105-IV «О бюджете города Семей на 2009 год» (зарегистрировано в Реестре государственной регистрации нормативных правовых актов от 27 февраля 2009 года № 5-2-104, опубликовано в газетах «Семей таңы» и «Вести Семей» от 5 марта 2009 года № 10)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13412028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7470410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338285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5564375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13769644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- 11000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368616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368616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271616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(города областного значения) - 98200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целевые текущие трансферты из областного бюджета на социальную помощь отдельным категориям нуждающихся граждан в сумме 8976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средств в сумме 9336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– 6452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Республикой Казахстан – 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областью –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 –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имеющим 4 и более совместно проживающих несовершеннолетних детей - 460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уменьшены средства на оказание материальной помощи семьям, погибших в Афганистане в сумме 360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«15161» заменить цифрой «15464»;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«8168» заменить цифрой «8242»;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слова «развитие и обустройство» заменить словами «развитие, обустройство и (или) приобретение»;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«3000000» заменить цифрой «2257337»;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в сумме 27516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строительство и приобретение» заменить словами «строительство и (или) приобретение».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пунктами </w:t>
      </w:r>
      <w:r>
        <w:rPr>
          <w:rFonts w:ascii="Times New Roman"/>
          <w:b w:val="false"/>
          <w:i w:val="false"/>
          <w:color w:val="000000"/>
          <w:sz w:val="28"/>
        </w:rPr>
        <w:t>5-4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«5-4. Предусмотреть в бюджете города Семей на 2009 год целевые текущие трансферты и целевые трансферты на развитие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1336889 тысяч тенге - на ремонт инженерно-коммуникационной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138271 тысяч тенге - на 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56835 тысяч тенге -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398628 тысяч тенге - на капитальный и текущий ремонт школ и других социальных объектов в рамках реализации стратегии региональной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30308 тысяч тенге – на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368320 тысяч тенге - капитальный и текущий ремонт объектов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«5-5. Предусмотреть в бюджете города Семей на 2009 год целевые текущие трансферты из республиканского бюджета на расширение программы социальных рабочих мест и молодежной практики в сумме 235535 тысяч тенге.»,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91870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143665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Н. Каирбеков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 К. Мирашев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24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17/132-IV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986"/>
        <w:gridCol w:w="902"/>
        <w:gridCol w:w="7335"/>
        <w:gridCol w:w="2659"/>
      </w:tblGrid>
      <w:tr>
        <w:trPr>
          <w:trHeight w:val="9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13 412 028</w:t>
            </w:r>
          </w:p>
        </w:tc>
      </w:tr>
      <w:tr>
        <w:trPr>
          <w:trHeight w:val="1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7 470 410</w:t>
            </w:r>
          </w:p>
        </w:tc>
      </w:tr>
      <w:tr>
        <w:trPr>
          <w:trHeight w:val="1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3 199 621</w:t>
            </w:r>
          </w:p>
        </w:tc>
      </w:tr>
      <w:tr>
        <w:trPr>
          <w:trHeight w:val="2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3 199 621</w:t>
            </w:r>
          </w:p>
        </w:tc>
      </w:tr>
      <w:tr>
        <w:trPr>
          <w:trHeight w:val="2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2 571 069</w:t>
            </w:r>
          </w:p>
        </w:tc>
      </w:tr>
      <w:tr>
        <w:trPr>
          <w:trHeight w:val="1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2 571 069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1 206 642</w:t>
            </w:r>
          </w:p>
        </w:tc>
      </w:tr>
      <w:tr>
        <w:trPr>
          <w:trHeight w:val="2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746 306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196 444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261 892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375 560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112 676</w:t>
            </w:r>
          </w:p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</w:p>
        </w:tc>
      </w:tr>
      <w:tr>
        <w:trPr>
          <w:trHeight w:val="6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115 420</w:t>
            </w:r>
          </w:p>
        </w:tc>
      </w:tr>
      <w:tr>
        <w:trPr>
          <w:trHeight w:val="1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36 464</w:t>
            </w:r>
          </w:p>
        </w:tc>
      </w:tr>
      <w:tr>
        <w:trPr>
          <w:trHeight w:val="15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117 518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117 518</w:t>
            </w:r>
          </w:p>
        </w:tc>
      </w:tr>
      <w:tr>
        <w:trPr>
          <w:trHeight w:val="2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38 958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31 554</w:t>
            </w:r>
          </w:p>
        </w:tc>
      </w:tr>
      <w:tr>
        <w:trPr>
          <w:trHeight w:val="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31 394</w:t>
            </w:r>
          </w:p>
        </w:tc>
      </w:tr>
      <w:tr>
        <w:trPr>
          <w:trHeight w:val="24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4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2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338 285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222 685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222 685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115 600</w:t>
            </w:r>
          </w:p>
        </w:tc>
      </w:tr>
      <w:tr>
        <w:trPr>
          <w:trHeight w:val="2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7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5 564 375</w:t>
            </w:r>
          </w:p>
        </w:tc>
      </w:tr>
      <w:tr>
        <w:trPr>
          <w:trHeight w:val="8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5 564 375</w:t>
            </w:r>
          </w:p>
        </w:tc>
      </w:tr>
      <w:tr>
        <w:trPr>
          <w:trHeight w:val="6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1125"/>
        <w:gridCol w:w="826"/>
        <w:gridCol w:w="741"/>
        <w:gridCol w:w="6259"/>
        <w:gridCol w:w="2645"/>
      </w:tblGrid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13 769 644,0</w:t>
            </w:r>
          </w:p>
        </w:tc>
      </w:tr>
      <w:tr>
        <w:trPr>
          <w:trHeight w:val="5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301 364,0</w:t>
            </w:r>
          </w:p>
        </w:tc>
      </w:tr>
      <w:tr>
        <w:trPr>
          <w:trHeight w:val="12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217 425,0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14 585,0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136 852,0</w:t>
            </w:r>
          </w:p>
        </w:tc>
      </w:tr>
      <w:tr>
        <w:trPr>
          <w:trHeight w:val="7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136 852,0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65 988,0</w:t>
            </w:r>
          </w:p>
        </w:tc>
      </w:tr>
      <w:tr>
        <w:trPr>
          <w:trHeight w:val="13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65 988,0 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41 269,0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41 269,0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8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8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42 670,0</w:t>
            </w:r>
          </w:p>
        </w:tc>
      </w:tr>
      <w:tr>
        <w:trPr>
          <w:trHeight w:val="2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32 800,0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28 290,0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5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19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4 510,0</w:t>
            </w:r>
          </w:p>
        </w:tc>
      </w:tr>
      <w:tr>
        <w:trPr>
          <w:trHeight w:val="10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105 593,0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105 593,0</w:t>
            </w:r>
          </w:p>
        </w:tc>
      </w:tr>
      <w:tr>
        <w:trPr>
          <w:trHeight w:val="12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105 593,0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105 593,0</w:t>
            </w:r>
          </w:p>
        </w:tc>
      </w:tr>
      <w:tr>
        <w:trPr>
          <w:trHeight w:val="2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5 443 310,0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395 801,0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3 953 747,0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3 953 747,0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3 595 316,0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179 660,0</w:t>
            </w:r>
          </w:p>
        </w:tc>
      </w:tr>
      <w:tr>
        <w:trPr>
          <w:trHeight w:val="13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178 771,0</w:t>
            </w:r>
          </w:p>
        </w:tc>
      </w:tr>
      <w:tr>
        <w:trPr>
          <w:trHeight w:val="7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57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85 596,0</w:t>
            </w:r>
          </w:p>
        </w:tc>
      </w:tr>
      <w:tr>
        <w:trPr>
          <w:trHeight w:val="3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1 008 166,0</w:t>
            </w:r>
          </w:p>
        </w:tc>
      </w:tr>
      <w:tr>
        <w:trPr>
          <w:trHeight w:val="5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656 716,0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19 810,0</w:t>
            </w:r>
          </w:p>
        </w:tc>
      </w:tr>
      <w:tr>
        <w:trPr>
          <w:trHeight w:val="11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8 971,0</w:t>
            </w:r>
          </w:p>
        </w:tc>
      </w:tr>
      <w:tr>
        <w:trPr>
          <w:trHeight w:val="15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96 258,0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12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522 187,0</w:t>
            </w:r>
          </w:p>
        </w:tc>
      </w:tr>
      <w:tr>
        <w:trPr>
          <w:trHeight w:val="6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351 450,0</w:t>
            </w:r>
          </w:p>
        </w:tc>
      </w:tr>
      <w:tr>
        <w:trPr>
          <w:trHeight w:val="5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351 450,0</w:t>
            </w:r>
          </w:p>
        </w:tc>
      </w:tr>
      <w:tr>
        <w:trPr>
          <w:trHeight w:val="3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962 716,0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887 741,0</w:t>
            </w:r>
          </w:p>
        </w:tc>
      </w:tr>
      <w:tr>
        <w:trPr>
          <w:trHeight w:val="7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877 896,0</w:t>
            </w:r>
          </w:p>
        </w:tc>
      </w:tr>
      <w:tr>
        <w:trPr>
          <w:trHeight w:val="2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302 752,0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4 945,0</w:t>
            </w:r>
          </w:p>
        </w:tc>
      </w:tr>
      <w:tr>
        <w:trPr>
          <w:trHeight w:val="57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87 394,0</w:t>
            </w:r>
          </w:p>
        </w:tc>
      </w:tr>
      <w:tr>
        <w:trPr>
          <w:trHeight w:val="1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24 515,0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210 465,0</w:t>
            </w:r>
          </w:p>
        </w:tc>
      </w:tr>
      <w:tr>
        <w:trPr>
          <w:trHeight w:val="7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41 245,0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41 115,0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111 607,0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32 888,0</w:t>
            </w:r>
          </w:p>
        </w:tc>
      </w:tr>
      <w:tr>
        <w:trPr>
          <w:trHeight w:val="21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20 970,0</w:t>
            </w:r>
          </w:p>
        </w:tc>
      </w:tr>
      <w:tr>
        <w:trPr>
          <w:trHeight w:val="5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10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74 975,0</w:t>
            </w:r>
          </w:p>
        </w:tc>
      </w:tr>
      <w:tr>
        <w:trPr>
          <w:trHeight w:val="7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74 975,0</w:t>
            </w:r>
          </w:p>
        </w:tc>
      </w:tr>
      <w:tr>
        <w:trPr>
          <w:trHeight w:val="7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72 701,0</w:t>
            </w:r>
          </w:p>
        </w:tc>
      </w:tr>
      <w:tr>
        <w:trPr>
          <w:trHeight w:val="6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2 985 284,0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757 760,7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757 760,7</w:t>
            </w:r>
          </w:p>
        </w:tc>
      </w:tr>
      <w:tr>
        <w:trPr>
          <w:trHeight w:val="10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27 516,0</w:t>
            </w:r>
          </w:p>
        </w:tc>
      </w:tr>
      <w:tr>
        <w:trPr>
          <w:trHeight w:val="10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382 262,7</w:t>
            </w:r>
          </w:p>
        </w:tc>
      </w:tr>
      <w:tr>
        <w:trPr>
          <w:trHeight w:val="3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347 982,0</w:t>
            </w:r>
          </w:p>
        </w:tc>
      </w:tr>
      <w:tr>
        <w:trPr>
          <w:trHeight w:val="2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1 880 093,3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3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1 611 355,0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18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1 578 005,0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268 189,3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107 301,3</w:t>
            </w:r>
          </w:p>
        </w:tc>
      </w:tr>
      <w:tr>
        <w:trPr>
          <w:trHeight w:val="15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160 780,0</w:t>
            </w:r>
          </w:p>
        </w:tc>
      </w:tr>
      <w:tr>
        <w:trPr>
          <w:trHeight w:val="4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347 430,0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13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342 070,0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122 985,0</w:t>
            </w:r>
          </w:p>
        </w:tc>
      </w:tr>
      <w:tr>
        <w:trPr>
          <w:trHeight w:val="5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32 546,0</w:t>
            </w:r>
          </w:p>
        </w:tc>
      </w:tr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179 761,0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433 930,0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142 874,0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112 084,0</w:t>
            </w:r>
          </w:p>
        </w:tc>
      </w:tr>
      <w:tr>
        <w:trPr>
          <w:trHeight w:val="4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112 084,0</w:t>
            </w:r>
          </w:p>
        </w:tc>
      </w:tr>
      <w:tr>
        <w:trPr>
          <w:trHeight w:val="5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2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30 790,0</w:t>
            </w:r>
          </w:p>
        </w:tc>
      </w:tr>
      <w:tr>
        <w:trPr>
          <w:trHeight w:val="28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79 310,0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79 310,0</w:t>
            </w:r>
          </w:p>
        </w:tc>
      </w:tr>
      <w:tr>
        <w:trPr>
          <w:trHeight w:val="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8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</w:t>
            </w:r>
          </w:p>
        </w:tc>
      </w:tr>
      <w:tr>
        <w:trPr>
          <w:trHeight w:val="15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58 111,0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125 854,0</w:t>
            </w:r>
          </w:p>
        </w:tc>
      </w:tr>
      <w:tr>
        <w:trPr>
          <w:trHeight w:val="27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76 794,0</w:t>
            </w:r>
          </w:p>
        </w:tc>
      </w:tr>
      <w:tr>
        <w:trPr>
          <w:trHeight w:val="1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73 509,0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3 285,0</w:t>
            </w:r>
          </w:p>
        </w:tc>
      </w:tr>
      <w:tr>
        <w:trPr>
          <w:trHeight w:val="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49 060,0</w:t>
            </w:r>
          </w:p>
        </w:tc>
      </w:tr>
      <w:tr>
        <w:trPr>
          <w:trHeight w:val="5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49 060,0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85 892,0</w:t>
            </w:r>
          </w:p>
        </w:tc>
      </w:tr>
      <w:tr>
        <w:trPr>
          <w:trHeight w:val="6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49 900,0</w:t>
            </w:r>
          </w:p>
        </w:tc>
      </w:tr>
      <w:tr>
        <w:trPr>
          <w:trHeight w:val="7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16 742,0</w:t>
            </w:r>
          </w:p>
        </w:tc>
      </w:tr>
      <w:tr>
        <w:trPr>
          <w:trHeight w:val="4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33 158,0</w:t>
            </w:r>
          </w:p>
        </w:tc>
      </w:tr>
      <w:tr>
        <w:trPr>
          <w:trHeight w:val="4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28 997,0</w:t>
            </w:r>
          </w:p>
        </w:tc>
      </w:tr>
      <w:tr>
        <w:trPr>
          <w:trHeight w:val="2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20 792,0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2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6 995,0</w:t>
            </w:r>
          </w:p>
        </w:tc>
      </w:tr>
      <w:tr>
        <w:trPr>
          <w:trHeight w:val="3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3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3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2 288 954,1</w:t>
            </w:r>
          </w:p>
        </w:tc>
      </w:tr>
      <w:tr>
        <w:trPr>
          <w:trHeight w:val="15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33 314,0</w:t>
            </w:r>
          </w:p>
        </w:tc>
      </w:tr>
      <w:tr>
        <w:trPr>
          <w:trHeight w:val="2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15 680,0</w:t>
            </w:r>
          </w:p>
        </w:tc>
      </w:tr>
      <w:tr>
        <w:trPr>
          <w:trHeight w:val="5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13 898,0</w:t>
            </w:r>
          </w:p>
        </w:tc>
      </w:tr>
      <w:tr>
        <w:trPr>
          <w:trHeight w:val="5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13 898,0</w:t>
            </w:r>
          </w:p>
        </w:tc>
      </w:tr>
      <w:tr>
        <w:trPr>
          <w:trHeight w:val="7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76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2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4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17 634,0</w:t>
            </w:r>
          </w:p>
        </w:tc>
      </w:tr>
      <w:tr>
        <w:trPr>
          <w:trHeight w:val="6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25 750,0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25 750,0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14 441,0</w:t>
            </w:r>
          </w:p>
        </w:tc>
      </w:tr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14 441,0</w:t>
            </w:r>
          </w:p>
        </w:tc>
      </w:tr>
      <w:tr>
        <w:trPr>
          <w:trHeight w:val="7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11 309,0</w:t>
            </w:r>
          </w:p>
        </w:tc>
      </w:tr>
      <w:tr>
        <w:trPr>
          <w:trHeight w:val="27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11 309,0</w:t>
            </w:r>
          </w:p>
        </w:tc>
      </w:tr>
      <w:tr>
        <w:trPr>
          <w:trHeight w:val="1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956 579,0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875 292,0</w:t>
            </w:r>
          </w:p>
        </w:tc>
      </w:tr>
      <w:tr>
        <w:trPr>
          <w:trHeight w:val="10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875 292,0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393 749,0</w:t>
            </w:r>
          </w:p>
        </w:tc>
      </w:tr>
      <w:tr>
        <w:trPr>
          <w:trHeight w:val="1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481 543,0</w:t>
            </w:r>
          </w:p>
        </w:tc>
      </w:tr>
      <w:tr>
        <w:trPr>
          <w:trHeight w:val="34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81 287,0</w:t>
            </w:r>
          </w:p>
        </w:tc>
      </w:tr>
      <w:tr>
        <w:trPr>
          <w:trHeight w:val="10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81 287,0</w:t>
            </w:r>
          </w:p>
        </w:tc>
      </w:tr>
      <w:tr>
        <w:trPr>
          <w:trHeight w:val="18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80 287,0</w:t>
            </w:r>
          </w:p>
        </w:tc>
      </w:tr>
      <w:tr>
        <w:trPr>
          <w:trHeight w:val="112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169 608,0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36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151 091,0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98 200,0</w:t>
            </w:r>
          </w:p>
        </w:tc>
      </w:tr>
      <w:tr>
        <w:trPr>
          <w:trHeight w:val="8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98 200,0</w:t>
            </w:r>
          </w:p>
        </w:tc>
      </w:tr>
      <w:tr>
        <w:trPr>
          <w:trHeight w:val="7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150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13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6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44 491,0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19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7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81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30 441,9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1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1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1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-368 616,0</w:t>
            </w:r>
          </w:p>
        </w:tc>
      </w:tr>
      <w:tr>
        <w:trPr>
          <w:trHeight w:val="39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368 616,0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24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17/132-IV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2009 год на 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</w:t>
      </w:r>
      <w:r>
        <w:br/>
      </w:r>
      <w:r>
        <w:rPr>
          <w:rFonts w:ascii="Times New Roman"/>
          <w:b/>
          <w:i w:val="false"/>
          <w:color w:val="000000"/>
        </w:rPr>
        <w:t>
и на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425"/>
        <w:gridCol w:w="1465"/>
        <w:gridCol w:w="8206"/>
      </w:tblGrid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1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среднего образования</w:t>
            </w:r>
          </w:p>
        </w:tc>
      </w:tr>
      <w:tr>
        <w:trPr>
          <w:trHeight w:val="34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1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65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9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9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реализации стратегии региональной занятости и переподготовки кадров</w:t>
            </w:r>
          </w:p>
        </w:tc>
      </w:tr>
      <w:tr>
        <w:trPr>
          <w:trHeight w:val="27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2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18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54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8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