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2a3a" w14:textId="49a2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26 декабря 2008 года        № 14/101-IV "О бюджете города Курчатова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19 февраля 2009 года N 16/118-IV. Зарегистрировано Управлением юстиции города Курчатова Департамента юстиции Восточно-Казахстанской области 25 февраля 2009 года за N 5-3-67.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15 января 2010 N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15.01.2010 N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06 февраля 2009 года № 11/145-IV «О внесении изменений и дополнений в решение от 19 декабря 2008 года №  10/129-IV «Об областном бюджете на 2009 год», (зарегистрировано в Реестре государственной регистрации нормативных правовых актов 17  февраля 2009 года, регистрационный номер 2496) 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26 декабря 2008 года № 14/101-IV «О бюджете города Курчатова на 2009 год» (зарегистрировано в Реестре государственной регистрации нормативных правовых актов за номером 5-3-64 от 06 января 2009 года, опубликовано в газетах «Дидар» от 15 января  2009 года № 4, «Рудный Алтай» от 15 января 2009 года № 4-5)следующие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города Курчатов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571268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389656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169226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571268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(профицита) – 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«700 тысяч тенге» заменить цифрой «500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«600 тысяч тенге» заменить цифрой «400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два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предусмотренные текущие трансферты из областного бюджета в сумме 36000 тысяч тенге, выделенные на завершение капитального ремонта здания бывшего ПТШ № 1 для открытия школы с казахским языком обучения»;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Предусмотреть в городском бюджете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429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846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4096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447 тысяч тенге – на внедрение новых технологий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 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В. ПРОНИНА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Курчатовского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Ш. ТУЛЕУТАЕВ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решению 16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от 19 февраля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16/118-IV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14/101-IV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Уточненный бюджет города Курчатова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4"/>
        <w:gridCol w:w="1007"/>
        <w:gridCol w:w="1214"/>
        <w:gridCol w:w="1173"/>
        <w:gridCol w:w="5475"/>
        <w:gridCol w:w="2624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571 268,0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389 656,0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148 261,0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148 261,0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139 106,0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143 855,0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143 855,0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143 855,0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76 069,0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46 645,0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45 789,0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22 143,0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пунктов.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20 028,0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2 829,0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19 684,0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 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  государственную регистрацию индивидуальных  предпринимателей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 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  гражданства Республики Казахстан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 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1 818,0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  от аренды имущества, находящегося в коммунальной  собственности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10 568,0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10 568,0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169 226,0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169 226,0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169 226,0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114 305,0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907"/>
        <w:gridCol w:w="866"/>
        <w:gridCol w:w="970"/>
        <w:gridCol w:w="949"/>
        <w:gridCol w:w="5506"/>
        <w:gridCol w:w="2656"/>
      </w:tblGrid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 групп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571 268,0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64 012,0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49 306,0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8 534,0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8 534,0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8 534,0 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40 772,0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38 419,0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35 147,0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2 096,0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2 036,0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2 036,0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248149,0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24 875,0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24 875,0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24 875,0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209 060,0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209 060,0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198 984,0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 - детские сады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198 984,0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9 629,0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14 214,0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57 568,0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48 368,0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48 368,0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11 970,0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27 967,0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1 405,0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8 998,0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92048,0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48 457,0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 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42 974,0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35 694,0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35 694,0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24 724,0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24 724,0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18 867,0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18 867,0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5 232,0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32709,0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16 257,0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16 257,0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16 257,0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7 950,0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3 211,0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7 144,0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3 274,0 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3 274,0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3 274,0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3 870,0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3 701,0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3 701,0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ные территории,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3 309,0</w:t>
            </w:r>
          </w:p>
        </w:tc>
      </w:tr>
      <w:tr>
        <w:trPr>
          <w:trHeight w:val="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3 309,0</w:t>
            </w:r>
          </w:p>
        </w:tc>
      </w:tr>
      <w:tr>
        <w:trPr>
          <w:trHeight w:val="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3 309,0</w:t>
            </w:r>
          </w:p>
        </w:tc>
      </w:tr>
      <w:tr>
        <w:trPr>
          <w:trHeight w:val="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3 309,0</w:t>
            </w:r>
          </w:p>
        </w:tc>
      </w:tr>
      <w:tr>
        <w:trPr>
          <w:trHeight w:val="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55410,0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55 410,0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 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55 410,0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55 410,0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55 410,0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11 944,0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7 431,0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ситуации природного и техногенного характера на территории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  пассажирского транспорта и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16/118-IV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 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14/101-IV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 и на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653"/>
        <w:gridCol w:w="1373"/>
        <w:gridCol w:w="653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инженерно–коммуникационной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