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45b8" w14:textId="c644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26 декабря 2008 года №     14/101-IV "О бюджете города Курчатова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23 апреля 2009 года N 18/133-IV. Зарегистрировано в Управлении юстиции  города Курчатова Департамента юстиции Восточно-Казахстанской области 30 апреля 2009 года за N 5-3-72.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15 января 2010 N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15.01.2010 N 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апреля 2009 года № 13/153-IV «О внесении изменений и дополнений в решение от 19 декабря 2008 года № 10/129-IV «Об областном бюджете на 2009 год», (зарегистрировано в реестре государственной регистрации нормативных правовых актов за номером 2497 от 27 апреля 2009 года) 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декабря 2008 года № 14/101-IV «О бюджете города Курчатова на 2009 год» (зарегистрировано в Реестре государственной регистрации нормативных правовых актов за номером  5-3-64 от 06 января  2009 года, опубликовано в газетах «Дидар» от 15 января 2009 года № 4, «Рудный Алтай» от 15 января 2009 года № 4-5) с внесенными изменениями и дополнениями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февраля 2009 года № 16/118-IV «О внесении изменений и дополнений в решение от 26 декабря 2008 года № 14/101-IV «О бюджете города Курчатова на 2009 год», (зарегистрировано в Реестре государственной регистрации нормативных правовых актов за номером 5-3-67 от 25 февраля  2009 года, опубликовано в газетах «Дидар» от 3 марта 2009 года № 27-28, «Рудный Алтай» от 3 марта 2009 года № 30)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города Курчатов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707144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389581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305102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711555,2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-202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-4209,2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(профицита) – 4209,2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«27487 тысяч тенге» заменить цифрой «26184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«26366 тысяч тенге» заменить цифрой «27335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«180 тысяч тенге» заменить цифрой «210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«9-2. Предусмотреть в городском бюджете на 2009 год целевые текущие трансферты из республиканского бюджета на обеспечение занятости в рамках реализации стратегии региональной занятости и переподготовки кадров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8086 тысяч тенге – на расширение программы социальных рабочих мест и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65700 тысяч тенге –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53681 тысяча тенге – на капитальный и текущий ремонт объектов культуры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8561 тысяча тенге – на ремонт и содержание автомобильных дорог районного значения и улиц городов в рамках реализации стратегии региональной занятости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Курчатовского городского маслихата             Ш. ТУЛЕУТАЕВ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 23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18/133-IV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14/101-IV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Уточненный бюджет города Курчатова на 2009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09"/>
        <w:gridCol w:w="841"/>
        <w:gridCol w:w="1109"/>
        <w:gridCol w:w="1089"/>
        <w:gridCol w:w="6055"/>
        <w:gridCol w:w="2766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707 144,0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389 581,0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140 888,0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140 888,0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132 106,0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143 855,0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143 855,0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143 855,0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83 078,0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51 154,0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50 298,0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пунктов.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1 216,0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 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1 787,0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 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 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  от аренды имущества, находящегося в коммунальной 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10 568,0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10 568,0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305 102,0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305 102,0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305 102,0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250 181,0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754"/>
        <w:gridCol w:w="898"/>
        <w:gridCol w:w="960"/>
        <w:gridCol w:w="1063"/>
        <w:gridCol w:w="5656"/>
        <w:gridCol w:w="2671"/>
      </w:tblGrid>
      <w:tr>
        <w:trPr>
          <w:trHeight w:val="3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711 555,2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55 508,0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8 834,0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8 834,0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8 834,0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34 526,0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34 173,0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  местных органов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8 137,0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245 880,0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24 875,0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24 875,0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24 875,0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212 791,0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212 791,0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202 399,0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школы-детские сады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202 399,0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9 945,0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8 214,0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6 584,0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6 584,0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66 075,0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20 056,0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9 158,0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8 086,0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2 619,0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3 742,0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27 815,0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1 405,0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9 073,0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9 073,0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8 871,0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168 974,0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45 384,0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42 974,0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7 280,0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35 694,0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35 694,0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104 723,0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79 999,0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79 999,0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65 700,0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14 299,0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24 724,0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24 724,0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24 724,0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18 867,0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18 867,0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5 232,0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91 446,0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16 257,0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16 257,0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16 257,0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7 950,0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4 739,0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3 211,0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телерадиовещание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65 774,0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3 174,0 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3 174,0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3 174,0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3 870,0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3 701,0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3 701,0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58 730,0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58 730,0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53 681,0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5 049,0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3 270,0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3 270,0</w:t>
            </w:r>
          </w:p>
        </w:tc>
      </w:tr>
      <w:tr>
        <w:trPr>
          <w:trHeight w:val="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3 309,0</w:t>
            </w:r>
          </w:p>
        </w:tc>
      </w:tr>
      <w:tr>
        <w:trPr>
          <w:trHeight w:val="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3 309,0</w:t>
            </w:r>
          </w:p>
        </w:tc>
      </w:tr>
      <w:tr>
        <w:trPr>
          <w:trHeight w:val="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3 309,0</w:t>
            </w:r>
          </w:p>
        </w:tc>
      </w:tr>
      <w:tr>
        <w:trPr>
          <w:trHeight w:val="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3 309,0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63 971,0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12 093,0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12 093,0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12 093,0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8 561,0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3 513,0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3 513,0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3 513,0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7 087,0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ситуации природного и техногенного характера на территории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6 587,0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6 587,0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6 587,0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-4209,2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4209,2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18/133-IV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 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14/101-IV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городского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2009 год с разделением на бюджетные</w:t>
      </w:r>
      <w:r>
        <w:br/>
      </w:r>
      <w:r>
        <w:rPr>
          <w:rFonts w:ascii="Times New Roman"/>
          <w:b/>
          <w:i w:val="false"/>
          <w:color w:val="000000"/>
        </w:rPr>
        <w:t>
программы, 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 и на формирование</w:t>
      </w:r>
      <w:r>
        <w:br/>
      </w:r>
      <w:r>
        <w:rPr>
          <w:rFonts w:ascii="Times New Roman"/>
          <w:b/>
          <w:i w:val="false"/>
          <w:color w:val="000000"/>
        </w:rPr>
        <w:t>
или увеличение уставного капитала юридических лиц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193"/>
        <w:gridCol w:w="1253"/>
        <w:gridCol w:w="819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инженерно–коммуникационной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  Т. ЕЛЬНИКОВА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