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25ef" w14:textId="93d2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октября 2008 года № 12/95-IV "О      Правилах предоставления малообеспеченным гражданам жилищной помощи на     содержание жилья и оплату жилищно-коммунальных услуг по городу Курчатову"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апреля 2009 года N 18/138-IV. Зарегистрировано Управлением юстиции  города Курчатова Департамента юстиции Восточно-Казахстанской области 8 мая 2009 года за N 5-3-73. Утратило силу решением Курчатовского городского маслихата Восточно-Казахстанской области от 22 июля 2010 года N 27/212-IV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Курчатовского городского маслихата Восточно-Казахстанской области от 22.07.2010 </w:t>
      </w:r>
      <w:r>
        <w:rPr>
          <w:rFonts w:ascii="Times New Roman"/>
          <w:b w:val="false"/>
          <w:i w:val="false"/>
          <w:color w:val="000000"/>
          <w:sz w:val="28"/>
        </w:rPr>
        <w:t>N 27/212-IV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№ 148 «О местном государственном управлении и самоуправлении в Республике Казахстан»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октября 2008 года № 12/95-IV «О Правилах предоставления малообеспеченным гражданам жилищной помощи на содержание жилья и оплату жилищно-коммунальных услуг по городу Курчатову»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«Правила предоставления малообеспеченным гражданам жилищной помощи на содержание жилья и оплату жилищно-коммунальных услуг по городу Курчатову»: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Условия предоставления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«Переаттестация» заменить словами «Переоформление документов»;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, по всему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«следующей годовой переаттестации» заменить словами «следующего годового переоформления документов»;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, по всему пункту: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«переаттестацию» заменить словами «переоформление документов».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 Ш. ТУЛЕУТАЕВ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