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2bbf" w14:textId="6ad2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26 декабря 2008 года N 14/101-IV "О бюджете города Курчатова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23 июля 2009 года N 20/146-IV. Зарегистрировано в Управлении юстиции   города Курчатова Департамента юстиции Восточно-Казахстанской области 28   июля 2009 года за N 5-3-79.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15 января 2010 N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15.01.2010 N 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решением Восточно-Казахстанского областного маслихата от 14 июля 2009 года № 14/179-IV «О внесении изменений и дополнений в решение от 19 декабря 2008 года № 10/129-IV «Об областном бюджете на 2009 год», (зарегистрировано в Реестре государственной регистрации нормативных правовых актов за номером 2509 от 22 июля 2009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декабря 2008 года № 14/101-IV «О бюджете города Курчатова на 2009 год» (зарегистрировано в Реестре государственной регистрации нормативных правовых актов за номером 5-3-64 от 06 января 2009 года, опубликовано в газетах «Дидар» от 15 января 2009 года № 4, «Рудный Алтай» от 15 января 2009 года № 4-5) с внесенными изменениями и дополнениями решением от 19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16/118-IV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от 26 декабря 2008 года № 14/101-IV «О бюджете города Курчатова на 2009 год», (зарегистрировано в Реестре государственной регистрации нормативных правовых актов за номером 5-3-67 от 25 февраля 2009 года, опубликовано в газетах «Дидар» от 3 марта 2009 года № 27-28, «Рудный Алтай» от 3 марта 2009 года № 30),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апреля 2009 года № 18/133-IV «О внесении изменений и дополнений в решение от 26 декабря 2008 года № 14/101-IV «О бюджете города Курчатова на 2009 год», (зарегистрировано в Реестре государственной регистрации нормативных правовых актов за номером 5-3-72 от 30 апреля 2009 года, опубликовано в газетах «Дидар» от 14 мая 2009 года № 68-69, «Рудный Алтай» от 13 мая 2009 года № 71)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города Курчатов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708919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394081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301877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713446,2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318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-4209,2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(профицита) – 4209,2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«210 тысяч тенге» заменить цифрой «220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«8086 тысяч тенге» заменить цифрой «5286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«42000 тысячи тенге» заменить цифрой «41565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 А.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 Ш. ТУЛЕУТАЕВ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20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20/146-IV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14/101-IV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Уточненный бюджет города Курчатова на 2009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67"/>
        <w:gridCol w:w="921"/>
        <w:gridCol w:w="1169"/>
        <w:gridCol w:w="1107"/>
        <w:gridCol w:w="5758"/>
        <w:gridCol w:w="2884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708 919,0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394 081,0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141 288,0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141 288,0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132 106,0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143 595,0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143 595,0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143 595,0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54 154,0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20 103,0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2 393,0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10 568,0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301 877,0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301 877,0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301 877,0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247 391,0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692"/>
        <w:gridCol w:w="1351"/>
        <w:gridCol w:w="898"/>
        <w:gridCol w:w="1083"/>
        <w:gridCol w:w="5366"/>
        <w:gridCol w:w="2588"/>
      </w:tblGrid>
      <w:tr>
        <w:trPr>
          <w:trHeight w:val="30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 групп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1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713 446,2</w:t>
            </w:r>
          </w:p>
        </w:tc>
      </w:tr>
      <w:tr>
        <w:trPr>
          <w:trHeight w:val="30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60 460,0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8 834,0 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38 726,0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35 201,0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246 113,0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213 024,0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213 024,0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202 632,0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школы-детские сады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202 632,0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61 640,0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52 927,0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52 927,0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27 875,0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169 630,0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104 723,0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93 789,0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65 774,0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3 174,0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58 730,0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58 730,0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53 681,0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62 971,0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8 561,0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3 532,0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9 742,0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ситуации природного и техногенного характера на территории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-4209,2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4209,2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