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7142" w14:textId="c617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октября 2008 года N 12/95-IV "О  Правилах предоставления малообеспеченным гражданам жилищной помощи на содержание жилья и оплату жилищно-коммунальных услуг по городу Курчатову"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27 октября 2009 года N 21/168-IV. Зарегистрировано Управлением юстиции города Курчатова Департамента юстиции Восточно-Казахстанской области 9 ноября 2009 года за N 5-3-83. Утратило силу решением Курчатовского городского маслихата Восточно-Казахстанской области от 22 июля 2010 года N 27/212-IV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Курчатовского городского маслихата Восточно-Казахстанской области от 22.07.2010 </w:t>
      </w:r>
      <w:r>
        <w:rPr>
          <w:rFonts w:ascii="Times New Roman"/>
          <w:b w:val="false"/>
          <w:i w:val="false"/>
          <w:color w:val="00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2008 года № 12/95-IV «О Правилах предоставления малообеспеченным гражданам жилищной помощи на содержание жилья и оплату жилищно-коммунальных услуг по городу Курчатову» (зарегистрировано в Реестре государственной регистрации нормативных правовых актов за номером 5-3-61 от 23 октября 2008 года, опубликовано в областных газетах «Дидар» от 6 ноября 2008 года № 149-150, «Рудный Алтай» от 1 ноября 2008 года № 160-161) с внесенными изменениями решением от 23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18/138-IV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от 16 октября 2008 года № 12/95-IV «О Правилах предоставления малообеспеченным гражданам жилищной помощи на содержание жилья и оплату жилищно-коммунальных услуг по городу Курчатову» (зарегистрировано в Реестре государственной регистрации нормативных правовых актов за номером 5-3-73 от 8 мая 2009 года, опубликовано в областных газетах «Дидар» от 16 мая 2009 года № 70-71, «Рудный Алтай» от 18 мая 2009 года № 74),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июля 2009 года № 20/149-IV «О внесении изменений в решение от 23 апреля 2009 года № 18/138-IV «О внесении изменений в решение от 16 октября 2008 года № 12/95-IV «О Правилах предоставления малообеспеченным гражданам жилищной помощи на содержание жилья и оплату жилищно-коммунальных услуг по городу Курчатову» (зарегистрировано в Реестре государственной регистрации нормативных правовых актов за номером 5-3-80 от 4 августа 2009 года, опубликовано в областных газетах «Дидар» от 7 августа 2009 года № 127-128, «Рудный Алтай» от 27 августа 2009 года № 133-134)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«Правила предоставления малообеспеченным гражданам жилищной помощи на содержание жилья и оплату жилищно-коммунальных услуг по городу Курчатову»: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«переаттестация» заменить словами «переоформление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 Г. БАЙЗАКОВА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Ш. ТУЛЕУТАЕВ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