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800e" w14:textId="2de8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стоимости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XIV сессии Риддерского городского маслихата Восточно-Казахстанской области от 29 января 2009 года N 14/7-IV. Зарегистрировано Управлением юстиции города Риддера Восточно-Казахстанской области 6 февраля 2009 года за N 5-4-104. Утратило силу - решением Риддерского городского маслихата ВКО от 25 декабря 2009 года N 21/4-IV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решением Риддерского городского маслихата ВКО от 25.12.2009 </w:t>
      </w:r>
      <w:r>
        <w:rPr>
          <w:rFonts w:ascii="Times New Roman"/>
          <w:b w:val="false"/>
          <w:i w:val="false"/>
          <w:color w:val="000000"/>
          <w:sz w:val="28"/>
        </w:rPr>
        <w:t>N 21/4-IV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 № 148-II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введении в действие Кодекса Республики Казахстан «О налогах и других обязательных платежах в бюджет» (Налоговый кодекс)» № 100-IY от 10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стоимость разовых талонов на право реализации товаров на рынках города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разовых талонов для физических лиц, деятельность которых носит эпизодический характер (за исключением осуществляемых на рынках)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Считать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№ 5/4-IV от 26 декабря 2007 года «О стоимости разовых талонов», зарегистрированного в Реестре государственной регистрации нормативных правовых актов за номером 5-4-78 от 9 января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 сессии         Ж.ДЮСУПОВ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 А.ЕРМАКОВ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14-й сессии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14/7-IV от 29 января 2009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Стоимость разовых талонов для граждан,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реализующих товары на рынках города Риддера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группам рынков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Ставки разового сбора с физических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один день  торговли с каждого торгующего в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7830"/>
        <w:gridCol w:w="2000"/>
        <w:gridCol w:w="1842"/>
      </w:tblGrid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торговли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 на 1 день (тенге)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группа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район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продовольственных товаров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с машины 1 место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с прилавка 1 место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с необорудованного прилавка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мясом 1 место с прилавка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оптом 1 место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оптом в сетках, складах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с рук 1 место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7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Молочно и кисломолочные продукты, молоко свыше 20 литров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1 л.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 свыше 20 л.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 от 1 л. до 20 л.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Творог до 5 кг и более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Яйца 1 место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Яйца с машины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Ягода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с 1 кг.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Зелень с 1 пучка (дикорастущая зелень)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Сало 1 место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 с прилавка 1 место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 прилавка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в других нестационарных помещениях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7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товарами, не перечисленными в других позициях, в сетках и других нестационарных помещениях 1 место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Непродовольственные товары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с машины 1 место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с прилавка 1 место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в сетках и других нестационарных помещениях 1 место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7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ковровыми изделиями, одеялами, дивандеками, подушками, покрывалами, постельным бельем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Автотранспорт и запчасти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запчастей 1 место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Прочее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 на дачных и придомовых участках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 же посадочного материала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 с рук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мороженным, прохладительными напитками, кулинарными изделиями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шашлыком с мангала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известью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семечками (в мешках)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товаром, бывшим в употреблении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семечками (в стаканах)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за использование дополнительного прилавка, контейнера, железобетонного сооружения и т.д. оплату производить в двойном размере согласно утвержденным стоимостям.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городского маслихата            А. ЕРМАКОВ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14-й сессии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14/7-IV от 29 января 2009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Ставки разовых талонов для физических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деятельность которых носит эпизодический характер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(за исключением осуществляемых на рынках)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городу Риддеру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8760"/>
        <w:gridCol w:w="2155"/>
      </w:tblGrid>
      <w:tr>
        <w:trPr>
          <w:trHeight w:val="90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  на 1 день (тенге)</w:t>
            </w:r>
          </w:p>
        </w:tc>
      </w:tr>
      <w:tr>
        <w:trPr>
          <w:trHeight w:val="57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(за исключением деятельности, осуществляемой  в стационарных помещениях):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и журналов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 также посадочного материала (саженцы, рассада)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Бахчевых культур (за 1 кг)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Живых цветов, выращенных на дачных и придомовых участках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подсобного сельского хозяйства, садоводства, огородничества и дачных участков: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1.5.1.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(1 литр)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1.5.2.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1.5.3.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Яиц (1 десяток)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1.5.4.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Мяса и мясопродуктов (1 кг)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1.5.5.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 (1 кг)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1.5.6.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Овощей, картофеля (1 кг)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1.5.7.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Зелень (с 1 пучка)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для животных и птиц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Веников, метел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ягод, грибов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 (с 1 сотки)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рогатого скота старше 1 года (с 1 головы)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 и козы, свыше 6 месяцев (с 1 головы)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Секретарь городского маслихата    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