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1c5c" w14:textId="2d61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на срочную воинскую службу граждан 1982-1991 годов рождения весной и осенью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07 
мая 2009 года N 1593. Зарегистрировано Управлением юстиции города Риддера Департамента юстиции Восточно-Казахстанской области 25 мая 2009 года за N 5-4-113. Утратило силу постановлением  акимата города Риддера от 2 сентября 2009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силу постановлением акимата города Риддера от 02.09.2009 №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 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08 июля 2005 года № 74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обеспечения своевременного и качественного призыва граждан на срочную воинскую службу весной и осенью 2009 года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Провести призыв на срочную воинскую службу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призывную комиссию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график проведения призыва граждан весной и осенью 2009 года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«Аппарат акима города Риддера» (Каримову С.А.) производить финансирование мероприятий, связанных с проведением призыва граждан на срочную воинскую службу, в пределах, предусмотренных в местном бюджете средств по программе «Мероприятия в рамках исполнения всеобщей воинской обязанности».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Акимам Пригородного сельского (Нурмухамбетову Е.К.) и исполняющему обязанности акима Ульбинского поселкового (Головиной С.Б.) округов обеспечить явку граждан подлежащих призыву в отдел по делам обороны, руководителям организаций, предприятий рекомендовать принять меры по обеспечению явки граждан подлежащих призыву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директору КГКП « Медицинское объединение города Риддер» (Китаппаевой Г.С.) (по согласованию): обеспечить качественное и внеочередное обследование призывников по направлениям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граждан провести на призывном пункте отдела по делам обороны города Риддер.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учреждению «Отдел внутренних дел города Риддера» (Саденову Е.С.) (по согласованию):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«О воинской обязанности и воинской службе»,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 постановление акимата города Риддера от 11 апреля 2008 года № 772 «О проведении призыва на срочную воинскую службу граждан 1981-1990 годов рождения весной и осенью 2008 года», зарегистрированное в реестре государственной регистрации нормативно-правовых актов от 16 мая 2008 года № 5-4-92.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города Риддера Дюсебаеву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10 календарных дней после первого официального опубликования.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 Н.Х. Тлемисов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 А.Т. Чункунов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Риддер»,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                           Е.С. Саденов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города Риддер»          Г.С. Китаппаева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Риддера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1593 от 7 мая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 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Чункунов Алмас Тилеукабылулы - начальник отдела по делам обороны города Риддера, майор, председатель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Дюсебаева Раиса Васильевна - заместитель акима города, заместитель председателя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городской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Сыдыков Габит Шоринович - представитель городского отдела внутренних дел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Кумарова Альмира Кенжихановна - старший врач медицинской комиссии, председатель призывной медицинской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Дюсупова Дария Каликановна – секретарь комиссии, медсестра-регистратор.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        А.Т. Чункунов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Риддера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1593 от 7 мая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проведения призыва граждан, подлежащих призыву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апреле-июне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963"/>
        <w:gridCol w:w="1313"/>
        <w:gridCol w:w="1313"/>
        <w:gridCol w:w="1720"/>
        <w:gridCol w:w="2126"/>
        <w:gridCol w:w="2228"/>
        <w:gridCol w:w="2391"/>
      </w:tblGrid>
      <w:tr>
        <w:trPr>
          <w:trHeight w:val="12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13-17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27-30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864"/>
        <w:gridCol w:w="1254"/>
        <w:gridCol w:w="1274"/>
        <w:gridCol w:w="1417"/>
        <w:gridCol w:w="1478"/>
        <w:gridCol w:w="1193"/>
        <w:gridCol w:w="949"/>
        <w:gridCol w:w="1112"/>
        <w:gridCol w:w="1194"/>
        <w:gridCol w:w="1277"/>
      </w:tblGrid>
      <w:tr>
        <w:trPr>
          <w:trHeight w:val="12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                  А.Т. Чункунов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Риддера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1593 от 7 мая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проведения призыва граждан, подлежащих призыву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октябре-декабре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882"/>
        <w:gridCol w:w="1618"/>
        <w:gridCol w:w="1923"/>
        <w:gridCol w:w="1334"/>
        <w:gridCol w:w="1558"/>
        <w:gridCol w:w="2148"/>
        <w:gridCol w:w="2189"/>
      </w:tblGrid>
      <w:tr>
        <w:trPr>
          <w:trHeight w:val="12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809"/>
        <w:gridCol w:w="1299"/>
        <w:gridCol w:w="890"/>
        <w:gridCol w:w="1156"/>
        <w:gridCol w:w="1339"/>
        <w:gridCol w:w="1340"/>
        <w:gridCol w:w="1115"/>
        <w:gridCol w:w="1054"/>
        <w:gridCol w:w="1259"/>
        <w:gridCol w:w="1688"/>
      </w:tblGrid>
      <w:tr>
        <w:trPr>
          <w:trHeight w:val="12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21-25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          А.Т. Чункунов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