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01a6" w14:textId="bcd0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29 декабря 2008 года № 13/2-IV "О бюджете города Риддера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23 октября 2009 года N 19/5-IV. Зарегистрировано управлением юстиции города Риддера Департамента юстиции Восточно-Казахстанской области 04 ноября 2009 года за N 5-4-119. Утратило силу в связи с истечением срока действия - письмо аппарата маслихата города Риддера от 05 января 2010 года № 2/04-10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маслихата города Риддера от 05.01.2010 № 2/04-10).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15/202-IV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2008 года № 10/129-IV «Об областном бюджете на 2009 год» (зарегистрировано в Реестре государственной регистрации нормативных правовых актов № 2514 от 26 октября 2009 года),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декабря 2008 года № 13/2-IV «О бюджете города Риддера на 2009 год» (зарегистрировано в Реестре государственной регистрации нормативных правовых актов за № 5-4-102, опубликовано в газете «Лениногорская правда» от 16 января 2009 года № 3,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2009 года № 15/4-IV «О внесении изменений и дополнений в решение от 29 декабря 2008 года № 13/2-IV «О бюджете города Риддера на 2009 год», зарегистрировано в Реестре государственной регистрации нормативных правовых актов за № 5-4-109, опубликовано в газете «Лениногорская правда» от 6 марта 2009 года №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2009 года № 16/5-IV «О внесении изменений и дополнений в решение от 29 декабря 2008 года № 13/2-IV «О бюджете города Риддера на 2009 год», зарегистрировано в Реестре государственной регистрации нормативных правовых актов за № 5-4-111, опубликовано в газете «Лениногорская правда» от 8 мая 2009 года № 19, от 15 мая 2009 года № 20,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июля 2009 года № 18/6-IV «О внесении изменений и дополнений в решение от 29 декабря 2008 года № 13/2-IV «О бюджете города Риддера на 2009 год», зарегистрировано в Реестре государственной регистрации нормативных правовых актов за № 5-4-114, опубликовано в газете «Лениногорская правда» от 7 августа 2009 года № 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2009 год согласно приложению №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- 2098988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1458396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-12763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612676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- 2208011,8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-109023,8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109023,8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«Установить, что поступления в городской бюджет по социальному налогу, индивидуальному подоходному налогу с доходов, облагаемых у источника выплаты, и индивидуальному подоходному налогу с доходов иностранных граждан, облагаемых у источника выплаты, производятся по нормативу отчислений, установленному решением сессии областного маслихата от 16 октября 2009 года в размере 85,9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«31623 тысяч тенге» заменить на цифру «31646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«28629 тысяч тенге» заменить на цифру «28535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«1080 тысяч тенге» заменить на цифру «1197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5-4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«10784 тысяч тенге» заменить на цифру «11309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«4499 тысяч тенге» заменить на цифру «5024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«23686 тысяч тенге» заменить на цифру «17078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Приложения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О. Мысаев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19/5-IV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87"/>
        <w:gridCol w:w="802"/>
        <w:gridCol w:w="908"/>
        <w:gridCol w:w="8344"/>
        <w:gridCol w:w="2081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2098988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1458396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500147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500147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 выплаты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309405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иностранных граждан, облагаемых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источника выплаты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иностранных граждан,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93688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543532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251602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245002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229272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 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62478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52029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29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3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3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3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 включительно)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612676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612676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612676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490061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61"/>
        <w:gridCol w:w="769"/>
        <w:gridCol w:w="726"/>
        <w:gridCol w:w="769"/>
        <w:gridCol w:w="8022"/>
        <w:gridCol w:w="2130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5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2208011,8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95945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9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1159031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148523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841939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841303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767309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100956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школы-детские сады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666353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9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217452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13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54438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13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очной формы обучения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проезд на 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427559,9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391758,9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9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277272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36775,9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9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9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122115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71356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7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9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9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9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-109023,8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Секретарь городского маслихата             А. Ермаков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19/5-IV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02"/>
        <w:gridCol w:w="746"/>
        <w:gridCol w:w="769"/>
        <w:gridCol w:w="591"/>
        <w:gridCol w:w="5231"/>
        <w:gridCol w:w="2168"/>
        <w:gridCol w:w="1657"/>
        <w:gridCol w:w="1658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служащих)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3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552"/>
        <w:gridCol w:w="709"/>
        <w:gridCol w:w="754"/>
        <w:gridCol w:w="664"/>
        <w:gridCol w:w="3086"/>
        <w:gridCol w:w="2010"/>
        <w:gridCol w:w="1898"/>
        <w:gridCol w:w="2056"/>
        <w:gridCol w:w="1832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тии)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1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0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3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0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19/5-IV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879"/>
        <w:gridCol w:w="814"/>
        <w:gridCol w:w="793"/>
        <w:gridCol w:w="4991"/>
        <w:gridCol w:w="1528"/>
        <w:gridCol w:w="1723"/>
        <w:gridCol w:w="2028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п/округ</w:t>
            </w:r>
          </w:p>
        </w:tc>
      </w:tr>
      <w:tr>
        <w:trPr>
          <w:trHeight w:val="5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</w:t>
            </w:r>
          </w:p>
        </w:tc>
      </w:tr>
      <w:tr>
        <w:trPr>
          <w:trHeight w:val="11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11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75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9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75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8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(аульной) местности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8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75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9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75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11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19/5-IV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43"/>
        <w:gridCol w:w="839"/>
        <w:gridCol w:w="752"/>
        <w:gridCol w:w="861"/>
        <w:gridCol w:w="5553"/>
        <w:gridCol w:w="2251"/>
        <w:gridCol w:w="2274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социальное обеспечение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7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