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bfe6" w14:textId="cc0b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декабря 2009 года N 21/5-IV. Зарегистрировано управлением юстиции города Риддера Департамента юстиции Восточно-Казахстанской области 27 января 2010 года за N 5-4-125. Утратило силу - решением Риддерского городского маслихата от 21 декабря 2012 года N 11/8-V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от 21.12.2012 N 11/8-V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пунктах, социальную помощь на приобретение топлива в размере 8640 (восемь тысяч шестьсот сорок)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от 14.03.2012 </w:t>
      </w:r>
      <w:r>
        <w:rPr>
          <w:rFonts w:ascii="Times New Roman"/>
          <w:b w:val="false"/>
          <w:i w:val="false"/>
          <w:color w:val="000000"/>
          <w:sz w:val="28"/>
        </w:rPr>
        <w:t>№ 2/6-IV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специалистам здравоохранения выплачивается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программ» производить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в размере 8640 (восемь тысяч шестьсот сорок) тенге один раз в год через отделения АО «Казпочта» и АО «Народный банк», при предоставлении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места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государственное учреждение «Отдел занятости и социальных программ города Риддера» в копиях и подлинниках (кроме справки) для сверки, после чего подлинники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Риддерского городского маслихата от 29.12.2010 </w:t>
      </w:r>
      <w:r>
        <w:rPr>
          <w:rFonts w:ascii="Times New Roman"/>
          <w:b w:val="false"/>
          <w:i w:val="false"/>
          <w:color w:val="000000"/>
          <w:sz w:val="28"/>
        </w:rPr>
        <w:t>№ 29/9-IV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опубликования); от 14.03.2012 </w:t>
      </w:r>
      <w:r>
        <w:rPr>
          <w:rFonts w:ascii="Times New Roman"/>
          <w:b w:val="false"/>
          <w:i w:val="false"/>
          <w:color w:val="000000"/>
          <w:sz w:val="28"/>
        </w:rPr>
        <w:t>№ 2/6-IV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сессии              В. Титов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