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4415" w14:textId="8454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повышения на двадцать пять процентов должностных окладов и тарифных ставок специалистам социального обеспечения, образования и культуры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9 февраля 2009 года N 16-14-IV. Зарегистрировано Управлением юстиции Бородулихинского района Департамента юстиции Восточно-Казахстанской области 17 февраля 2009 года за N 5-8-78. Утратило силу решением Бородулихинского районного маслихата Восточно-Казахстанской области от 23 ноября 2012 года N 9-3-V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Бородулихинского районного маслихата Восточно-Казахстанской области от 23.11.2012 N 9-3-V.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Республики Казахстан»,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специалистам социального обеспечения, образования и культуры работающим в аульной (сельской) местности по сравнению с окладами и ставками специалистов, занимающихся этими видами деятельности в городских условиях,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Бородулихинского районного маслихата Восточно-Казахстанской области от 09.06.2010 </w:t>
      </w:r>
      <w:r>
        <w:rPr>
          <w:rFonts w:ascii="Times New Roman"/>
          <w:b w:val="false"/>
          <w:i w:val="false"/>
          <w:color w:val="000000"/>
          <w:sz w:val="28"/>
        </w:rPr>
        <w:t>N 28-4-IV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 К. 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Б. Аргумбаев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