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0449" w14:textId="d6b0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в Бородулихинском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9 февраля 2009 года N 16-8-IV. Зарегистрировано Управлением юстиции Бородулихинского района Департамента юстиции Восточно-Казахстанской области 17 февраля 2009 года за N 5-8-80. Прекращено действие по истечении срока, на который решение было принято, на основании письма аппарата Бородулихинского районного маслихата Восточно-Казахстанской области от 08 июня 2012 года N 01-11/176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08.06.2012 N 01-11/176.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№ 155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в Республики Казахстан»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Утвердить (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>) «Правила содержания собак и кошек в Бородулихинском районе».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и вводится в действие по истечении 10 календарных дней после 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 К. 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 Б. Аргумбае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16-8-IV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Бородулихинском районе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№ 155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Республики Казахстан от 23 января 2001 года № 148 "О местном государственном 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распространяются на всех юридических и физических лиц на территории района, имеющих собак и кошек, далее по тексту именуемых "Владельцы".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Владельцы, имеющие собак, кошек, обязаны строго соблюдать санитарно-гигиенические, ветеринарно-санитарные нормы и правила содержания их, включая недопущение загрязнения этими животными мест общего пользования, а также необходимо обеспечить безопасность людей, тишину в доме с 23-00 до 7-00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соблюдении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 разрешается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 в индивидуальных домовладениях  на  огороженной территории, о наличии собаки должна быть сделана предупреждающая надпись при входе: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собак, кошек и других животных в "зооуголках", "живых уголках" детских и подростковых учреждениях, летних и зимних оздоровительных санаторно-курортных учреждениях (санатории, дома отдыха, пансионаты) с разрешения санитарно-эпидемиологической и ветеринарной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сторожевых собак в учреждениях и организациях только на привязи или в вольерах;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отсутствии запрещающих надписей появление владельца с собакой в наморднике и на коротком поводке в учреждениях, непродовольственных магазинах, на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Перевозка собак и кошек на транспорте должна осуществляться при условии, исключающем беспокойство пассажиров. При этом животные должны быть либо в намордниках, либо в специальных клетках, сумках.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Собаки, находящиеся в общественных местах (улицах, дворовых территориях, парках, скверах и прочих местах) без сопровождающих лиц, кроме оставленных владельцами на привязи, считаются бродячими, подлежат обязательному отлову специализированными учреждениями по отлову бродячих и сбору трупов павших животных и содержанию их в вольерах в течение пяти суток.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Обязанности владельцев собак и кошек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Владельцам животных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двухнедельный срок с момента приобретения зарегистрировать своих животных в отделе ветеринарной инспекции районного территориального управления Министерства сельского хозяйства Республики Казахстан, в особенности владельцы, имеющие собак бойцовых пород: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регулярно проводить вакцинацию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немедленно сообщать в медицинские учреждения, районную ветеринарные станции о случаях укусов, травм, нанесенных собакой, кошкой;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немедленно доставлять собак и кошек, покусавших людей и животных или нанесших им травму, в ветеринарные станции для осмотра и проведения карантинных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переходить улицу с собакой только на коротком поводке, крупной собакой - в наморднике;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наличии в пользовании земельного участка содержать собак в свободном выгуле только на хорошо огороженной территории или на привязи. О наличии собаки должна быть сделана соответствующая предупреждающая надпись при входе на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содержать животное в соответствии с его биологическими потребностями, гуманно обращаться с ним, не оставлять без присмотра, без пищи и воды, не избивать, а в случае заболевания - вовремя прибегнуть к ветеринарной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8) при невозможности дальнейшего содержания передать другому лицу или сдать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гибели животного сдать труп в ветеринарное или специализированное учреждение по отлову бродячих и сбору трупов павших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Владельцы животных не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животных на территориях детских дворовых площадок, детских дошкольных учреждений, школ и учебных заведений, объектов здравоохранения, спортивных площадок, парков, водозаборов и городских пляжей;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животных  местах общего пользования: в подъездах, на лестничных клетках и чердаках, в подвалах, в коридорах общежитий;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собачьи бои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продавать щенков и собак, кошек в не установленных местах, без ветеринарных справок и документов на животных (паспорт, щенячья карта, сертификат породности);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выбрасывать труп павшего животного или самостоятельно производить захоронение.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владельца животного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Любое животное является собственностью владельца и, как всякая собственность, охраняется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Животное может быть изъято у владельца только с его согласия, кроме случаев заболевания бешенством.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Владелец имеет право на ограниченное время оставить собаку привязанной на коротком поводке возле магазина или другого учреждения (крупную собаку - в наморднике).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владельца животного за несоблюдение</w:t>
      </w:r>
      <w:r>
        <w:br/>
      </w:r>
      <w:r>
        <w:rPr>
          <w:rFonts w:ascii="Times New Roman"/>
          <w:b/>
          <w:i w:val="false"/>
          <w:color w:val="000000"/>
        </w:rPr>
        <w:t>
настоящих правил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За нарушение настоящих правил владелец животного несет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> Кодекса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 жестокое обращение с животными, повлекшее их гибель или увечье, владелец несет уголовную ответственность в соответствии с требованиями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Обязанности жилищных кооперативов, кооперативов</w:t>
      </w:r>
      <w:r>
        <w:br/>
      </w:r>
      <w:r>
        <w:rPr>
          <w:rFonts w:ascii="Times New Roman"/>
          <w:b/>
          <w:i w:val="false"/>
          <w:color w:val="000000"/>
        </w:rPr>
        <w:t>
собственников квартир, кондоминиумов по обеспечению</w:t>
      </w:r>
      <w:r>
        <w:br/>
      </w:r>
      <w:r>
        <w:rPr>
          <w:rFonts w:ascii="Times New Roman"/>
          <w:b/>
          <w:i w:val="false"/>
          <w:color w:val="000000"/>
        </w:rPr>
        <w:t>
правил содержания собак и кошек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Кооперативам собственников квартир, жилищным кооперативам, кондоминиумам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определять места для выгула собак на территории, закрепленной за кооперативом собственников квартир, жилищным кооперативом, кондоминиумом, либо на территории микрорайона (квартала) свободной от застройки и прилегающей к кооперативам, с установкой табличек,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поддерживать санитарное состояние дворовых территорий, где определен выгул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содержать входы в подвалы, на чердаки и в другие подсобные помещения в закрытом состоянии, исключающие проникновение туда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сообщать организациям, занимающимся отловом животных, о наличии на своей территории бездомных кошек и собак.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Обязанности органов ветеринарного надзора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Органам ветеринарного надзора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выполнением владельцами животных ветеринарно-санитарных мероприятий, сроками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разъяснительную работу среди населения в целях профилактики заболеваний животных, защиты населения от болезней, общих для животных и человека, обеспечения ветеринарно-санитарного благополучия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квалифицированную помощь владельцам животных по профилактике и лечению заболеваний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 В. Бастриков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