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9026" w14:textId="2139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2008 года N 14-3-IV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9 февраля 2009 года N 16-4-IV. Зарегистрировано Управлением юстиции Бородулихинского района Департамента юстиции Восточно-Казахстанской области 24 февраля 2009 года за N 5-8-82.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 декабря 2009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28.12.2009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февраля 2009 года № 11/145-IV «О внесении изменений и дополнений в решение от 19 декабря 2008 года № 10/129-IV «Об областном бюджете на 2009 год», регистрационный номер № 2496 от 17 февраля 2009 года, Бородулихинский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2009 год» от 23 декабря 2008 года № 14-3-IV (зарегистрировано в Реестре государственной регистрации нормативных правовых актов за № 5-8-72 от 30 декабря 2008 года, опубликовано в районной газете «Пульс района» от 8 января 2009 года № 2 (6264), от 16 января 2009 года № 3 (6265))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1875329,3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442373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1426609,3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1892689,9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-17360,6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– 17360,6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районном бюджете целевые текущие трансферты, трансферты на развитие за счет средств  республиканского бюджета в общей сумме 194463,3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3656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1659 тысяч тенге –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14488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– 2010 годы, из них 8193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образования, 6295 тысяч тенге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445,3 тысяч тенге – для реализации мер социальной поддержки специалистов социальной сферы сельских населенных пунктов, из них в сфере образования 178 тысяч тенге, в сфере культуры 89,1 тысяч тенге, в сфере физической культуры и спорта 178,2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174215 тысяч тенге – на развитие системы водоснабжения,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 тысяч тенге – на реконструкцию сетей водоснабжения села Бель-Агач Бородулихинского района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38920 тысяч тенге – на реконструкцию сетей водоснабжения села Коростели Бородулихинского района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85795  тысяч тенге – на реконструкцию сетей водоснабжения села Дмитриевка Бородулихинского района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  тысяч тенге – на реконструкцию сетей водоснабжения села Петропавловка Бородулихинского района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19500 тысяч тенге – на реконструкцию сетей водоснабжения села Бородулиха (2-я очередь) Бородулихинского района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Управлении юстиции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К. 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Б. Аргумбаев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2009 года № 16-4-IV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5"/>
        <w:gridCol w:w="1113"/>
        <w:gridCol w:w="1153"/>
        <w:gridCol w:w="5993"/>
        <w:gridCol w:w="2693"/>
      </w:tblGrid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1875329,3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442373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149953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 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149953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 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145529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145529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 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145529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133490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90250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 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предпринимательской и профессиональной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0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8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8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  их документам на право выезда из Республики Казахстан и въезда в Республику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 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имущества, находящегося в 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доходы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реализации товаров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(работ, услуг) государственными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реализации товаров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(работ, услуг) государственными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  государственными учреждениями, финансируемых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1426609,3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1426609,3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1426609,3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43370,3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86"/>
        <w:gridCol w:w="766"/>
        <w:gridCol w:w="908"/>
        <w:gridCol w:w="1051"/>
        <w:gridCol w:w="6141"/>
        <w:gridCol w:w="2763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  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ф.под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1892689,9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190638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167218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102755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поступившая в коммунальную собственность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1141485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1090494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1089829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1073816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  начального, основного среднего и общего среднего образования, школы-детские сады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1073816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127652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111269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1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1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1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11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16383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 занятости и социальных программ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287649,6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38761,6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11761,6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11761,6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234363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234363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234363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174215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56382,3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 государственной информационной политики через газеты и журналы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14076,3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3881,1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3757,2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9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13733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42067</w:t>
            </w:r>
          </w:p>
        </w:tc>
      </w:tr>
      <w:tr>
        <w:trPr>
          <w:trHeight w:val="1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42067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</w:t>
            </w:r>
          </w:p>
        </w:tc>
      </w:tr>
      <w:tr>
        <w:trPr>
          <w:trHeight w:val="6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6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-17360,6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17360,6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2009 года № 16-4-IV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123.001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(поселковых) округов на 2009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2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(поселковых) округов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102755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 Е. Кабдрахманов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