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0db0" w14:textId="75f0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23 декабря 2008 года        № 14-3-IV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21 апреля 2009 года N 17-2-IV. Зарегистрировано Управлением юстиции     Бородулихинского района Департамента юстиции Восточно-Казахстанской области 28 апреля 2009 года за N 5-8-85.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28 декабря 2009 года № 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28.12.2009 № 406.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17 апреля 2009 года № 13/153-IV «О внесении изменений и дополнений в решение от 19 декабря 2008 года № 10/129-IV «Об областном бюджете на 2009 год» (зарегистрировано в Реестре государственной регистрации нормативных правовых актов 27 апреля 2009 года № 2497),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декабря 2008 года № 14-3-IV «О районном бюджете на 2009 год» (зарегистрировано в Реестре государственной регистрации нормативных правовых актов 30 декабря 2008 года № 5-8-72, опубликовано в районной газете «Пульс района» 8 января 2009 года № 2 (6264), 16 января 2009 года № 3 (6265)),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февраля 2009 года № 16-4-IV «О внесении изменений и дополнений в решение от 23 декабря 2008 года № 14-3-IV «О районном бюджете на 2009 год» (зарегистрировано в Реестре государственной регистрации нормативных правовых актов 24 февраля 2009 года № 5-8-82, опубликовано в районной газете «Пульс района» 27 февраля 2009 года № 9-10 (6271-6272)),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>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1982526,6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442373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- 2542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1533806,6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2000149,7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17623,1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17623,1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целевые текущие трансферты за счет средств республиканского бюджета в общей сумме 126679,3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 тысяч тенге – на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3592 тысяч тенге -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25648 тысяч тенге -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5083 тысяч тенге - на капитальный и текущий ремонт школ и других социальных объектов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64206 тысяч тенге - на ремонт и содержание автомобильных дорог районного значения и улиц городов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25995 тысяч тенге -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тысяч тенге -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267,3 тысяч тенге - для реализации мер социальной поддержки специалистов социальной сферы сельских населенных пунктов, в том числе в сфере здравоохранения 267,3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трансферты за счет средств областного бюджета в сумме 11000 тысяч тенге на оформление правоустанавливающих документов, технического паспорта и государственного акта на землепользование по объекту «Реконструкции Бельагачского группового водопровода 1-я очередь, 2-я очередь».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Уменьшить целевые трансферты на развитие предусмотренных за счет средств республиканского бюджета в сумме 30000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реконструкцию сетей водоснабжения села Бель-Агач Бородулихинского района Восточно-Казахстанской области в сумме 15000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реконструкцию сетей водоснабжения села Петропавловка Бородулихинского района Восточно-Казахстанской области в сумме 15000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Уменьшить трансферты предусмотренных за счет средств областного бюджета на социальную помощь отдельным категориям нуждающихся граждан в сумме 482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Управлении юстиции и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 Р. Бергенев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Б. Аргумбаев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2009 года № 17-2-IV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Районный бюджет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698"/>
        <w:gridCol w:w="1343"/>
        <w:gridCol w:w="1181"/>
        <w:gridCol w:w="6301"/>
        <w:gridCol w:w="2835"/>
      </w:tblGrid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1982526,6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442373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149953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149953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121926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145529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145529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145529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133490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90250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7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6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66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6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0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18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3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87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4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финансируемых из местного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1533806,6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1533806,6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1533806,6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180567,6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144215</w:t>
            </w:r>
          </w:p>
        </w:tc>
      </w:tr>
      <w:tr>
        <w:trPr>
          <w:trHeight w:val="2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81"/>
        <w:gridCol w:w="841"/>
        <w:gridCol w:w="800"/>
        <w:gridCol w:w="800"/>
        <w:gridCol w:w="6778"/>
        <w:gridCol w:w="2740"/>
      </w:tblGrid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2000149,7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198966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176418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61162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61162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101375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101375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100341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1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поступившая в коммунальную собственность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1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1146590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1007459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1006794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990781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школы- детские сады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990781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116587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88118</w:t>
            </w:r>
          </w:p>
        </w:tc>
      </w:tr>
      <w:tr>
        <w:trPr>
          <w:trHeight w:val="1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1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83035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134954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118371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5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101772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</w:t>
            </w:r>
          </w:p>
        </w:tc>
      </w:tr>
      <w:tr>
        <w:trPr>
          <w:trHeight w:val="1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1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20428</w:t>
            </w:r>
          </w:p>
        </w:tc>
      </w:tr>
      <w:tr>
        <w:trPr>
          <w:trHeight w:val="1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2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27490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 - инвалидов, воспитывающихся и обучающихся на дому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2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11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16583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2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276014,6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29726,6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3241,6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3241,6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3241,6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232627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25648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202282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202282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144215</w:t>
            </w:r>
          </w:p>
        </w:tc>
      </w:tr>
      <w:tr>
        <w:trPr>
          <w:trHeight w:val="2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58067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13661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56990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21033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52129,6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14345,6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30826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</w:tr>
      <w:tr>
        <w:trPr>
          <w:trHeight w:val="2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2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107773</w:t>
            </w:r>
          </w:p>
        </w:tc>
      </w:tr>
      <w:tr>
        <w:trPr>
          <w:trHeight w:val="1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64206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2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-17623,1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17623,1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2009 года № 17-2-IV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123.001 «Функционирование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округа» в разрезе аппаратов сельских (поселковых)</w:t>
      </w:r>
      <w:r>
        <w:br/>
      </w:r>
      <w:r>
        <w:rPr>
          <w:rFonts w:ascii="Times New Roman"/>
          <w:b/>
          <w:i w:val="false"/>
          <w:color w:val="000000"/>
        </w:rPr>
        <w:t>
округов на 2009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493"/>
        <w:gridCol w:w="28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101375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2009 года № 17-2-IV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123.003.000 «Оказание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нуждающимся гражданам на дому» в</w:t>
      </w:r>
      <w:r>
        <w:br/>
      </w:r>
      <w:r>
        <w:rPr>
          <w:rFonts w:ascii="Times New Roman"/>
          <w:b/>
          <w:i w:val="false"/>
          <w:color w:val="000000"/>
        </w:rPr>
        <w:t>
разрезе аппаратов сельских (поселковых) округов</w:t>
      </w:r>
      <w:r>
        <w:br/>
      </w:r>
      <w:r>
        <w:rPr>
          <w:rFonts w:ascii="Times New Roman"/>
          <w:b/>
          <w:i w:val="false"/>
          <w:color w:val="000000"/>
        </w:rPr>
        <w:t>
на 2009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13"/>
        <w:gridCol w:w="32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2009 года № 17-2-IV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123.008.000 «Освещение</w:t>
      </w:r>
      <w:r>
        <w:br/>
      </w:r>
      <w:r>
        <w:rPr>
          <w:rFonts w:ascii="Times New Roman"/>
          <w:b/>
          <w:i w:val="false"/>
          <w:color w:val="000000"/>
        </w:rPr>
        <w:t>
улиц населенных пунктов»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2009 год.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833"/>
        <w:gridCol w:w="27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9143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Бель-Агачского с/о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2009 года № 17-2-IV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123.011.000 </w:t>
      </w:r>
      <w:r>
        <w:br/>
      </w:r>
      <w:r>
        <w:rPr>
          <w:rFonts w:ascii="Times New Roman"/>
          <w:b/>
          <w:i w:val="false"/>
          <w:color w:val="000000"/>
        </w:rPr>
        <w:t>
«Благоустройство и озеленение населенных пунктов»</w:t>
      </w:r>
      <w:r>
        <w:br/>
      </w:r>
      <w:r>
        <w:rPr>
          <w:rFonts w:ascii="Times New Roman"/>
          <w:b/>
          <w:i w:val="false"/>
          <w:color w:val="000000"/>
        </w:rPr>
        <w:t>
в разрезе аппаратов сельских округов на 2009 год.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233"/>
        <w:gridCol w:w="3173"/>
      </w:tblGrid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2009 года №17-2-IV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123.013.015 «Обеспечение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функционирования автомобильных дорог в городах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2009 год.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8564"/>
        <w:gridCol w:w="3356"/>
      </w:tblGrid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17073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 Е. Кабдрахманов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