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0bee" w14:textId="8a20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     области от 25 декабря 2009 года N 536. Зарегистрировано Управлением юстиции Бородулихинского района Департамента юстиции Восточно-Казахстанской области 12 января 2010 года за N 5-8-100. Утратило силу постановлением акимата Бородулихинского района Восточно-Казахстанской области от 15 декабря 2010 года N 843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Бородулихинского района Восточно-Казахстанской области от 15.12.2010 </w:t>
      </w:r>
      <w:r>
        <w:rPr>
          <w:rFonts w:ascii="Times New Roman"/>
          <w:b w:val="false"/>
          <w:i w:val="false"/>
          <w:color w:val="000000"/>
          <w:sz w:val="28"/>
        </w:rPr>
        <w:t>N 843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объемы, источники финансирования и конкретные условия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лиц, относящихся к целевым группам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видов оплачиваемых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занятых на общественных работах, производить из средств местного бюджета, в размере не ниже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занятости и социальных программ Бородулихинского района Восточно-Казахстанской области» (Бектембаева Ф. Ф.) обеспечить проведение оплачиваемых общественных работ на предприятиях, в учреждениях и организациях района в соответствии с требованиями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10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         А. Нургожин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536 от 25 декабря 2009 г.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 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      общественные работы, объемы, источники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      и 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482"/>
        <w:gridCol w:w="3701"/>
        <w:gridCol w:w="1535"/>
        <w:gridCol w:w="1535"/>
        <w:gridCol w:w="2104"/>
      </w:tblGrid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Бородулихинского района, аппараты акимов сельских округов района, самостоятельные отделы, финансируемые из местного бюджета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- 10214 дворов, заполнение похозяйственных книг, уборка улиц - 26 км., парков, скверов - 448 кв. м. ветобработка скота - 5571 голов, доставка почты - 3736 газет и журналов. Ремонт помещений, помощь в оформлении документов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образования, школы района, профлицей № 23, другие образовательные учреждения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 школ, подвоз 70 детей, организация горячего питания школьников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"Народно-Демократическая партия "Нур Отан"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- 1500 документов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ККГП "Дом культуры"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культурных мероприятий, празднования Наурыз-мейрамы, Дня Победы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Бородулихинского района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здания - 154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государственный архив Бородулихинского района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- 150 дел в месяц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 внутренних дел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патрулирование улиц, охрана правопорядка и объектов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филиал РГП "Центр по недвижимости по ВКО"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- 500 дел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Бородулихинского района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- 815 в месяц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сельская мечеть им. Карбая, другие религиозные организации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здания, ремонт помещений - 375 кв. 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 территориальная инспекция КГИ в АПК МСХ РК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- 771 ед. в месяц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узел почтовой связи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1200 документов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"Рассвет"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котлов, котельной - 86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Бородулихинского района ВКО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Бородулихинского района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- 169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 здравоохранения (КГКП "МО Бородулихинского района)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документов, ремонт помещений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суд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- 500 дел в месяц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 уголовно- исполнительная инспекция УКУИС по ВКО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- 80 дел в месяц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инспектор труда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- 50 дел в месяц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территориальный участок судебных исполнителей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- 60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ДЮСШ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здания, благоустройство территории 648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Жетысуская региональная инспектура по сортоиспытанию с/х культур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сельскохозяйственные работы - 20 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психо - педагогической коррекции Бородулихинского района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- 320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по Бородулихинскому району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- 700 дел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помещений- 500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Бородулихинское отделение государственного центра по выплате пенсий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- 1400 дел в месяц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Новошульбинский областной детский дом"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- 2 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"Бородулихинское медико - социальное учреждение для престарелых и инвалидов общего типа"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помещений- 1000 кв. м. благоустройство территории - 1500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библиотечная система Бородулихинского района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- 425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ГКМП "Коммунальное хозяйство"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жилищно-коммунального хозяйства в уборке населенных пунктов 2000 кв. м.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Бородулихинского района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1500 документов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производится за фактически отработанное время, отраженное в табеле учета рабочего времени путем перечисления на лицевые счета безработных.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оборудованием, </w:t>
      </w:r>
      <w:r>
        <w:rPr>
          <w:rFonts w:ascii="Times New Roman"/>
          <w:b w:val="false"/>
          <w:i w:val="false"/>
          <w:color w:val="000000"/>
          <w:sz w:val="28"/>
        </w:rPr>
        <w:t>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выплата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 по временной нетрудоспособности, возмещение вреда, причиненного увечьем или иным повреждением здоровья,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обязательствами,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с изменениями, внесенными постановлением акимата Бородулихинского района Восточно-Казахстанской области от 28.01.2010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           С. Лазурин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536 от 25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организации оплачиваемых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общественных работ на 2010 год»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целевых групп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содержание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женщины старше 50 лет, мужчины старше 55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осужденные к мере наказания не связанной с лишением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выпускники школ, профессионального начального, среднего и высшего образований;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 наркозависимые, ВИЧ инфицированные граждане, вылеченные больные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лица, длительное время (более года) не имеющие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лица, ранее не работавшие.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высвобожденные в связи с сокращением численности или штата,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занятые в режиме неполного рабочего времени, в связи с изменением в организации производства, в том числе при реорганизации и (или) сокращении объема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лица, находящиеся в отпусках без сохранения заработной платы,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студенты и учащиеся школ, во время летних каникул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            С. Лазурин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536 от 25 декабря 2009г.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организации оплачиваемых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общественных работ на 2010 год»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видов оплачиваемых общественных работ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Помощь организациям жилищно-коммунального хозяйства в уборке территорий населенных пунктов, промышленных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и ремонт дорог, прокладка водопроводных, газопроводных, канализационных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Проведение мелиоративных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Участие в строительстве, реконструкции, ремонте жилья, объектов социально-культурного, религиозного назначения, административных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Восстановление историко-архитектурных памятников, комплексов, заповедных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Экологическое оздоровление регионов (озеленение и благоустройство).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Помощь в организации масштабных мероприятий культурного назначения (спортивные соревнования, фестивали, праздники, смотры народного творчества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Помощь в проведении республиканских и региональных общественных кампаний (участие в переписи населения, социологический опрос, уточнение похозяйственных книг, работа в военкоматах, помощь налоговым органам).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Сезонные краткосрочные площадки по откорму скота, доращиванию птицы, выращивание овощей и зерновых, борьба с вредителями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Другие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помощь в оформлении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оказание помощи в подписной кампании и доставка корреспонденции,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досуга детей и подростков, горячего питания школьников,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ветеринарных санитарно-профилактических мероприятиях,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уход за инвалидами и престарелыми людьми, помощь на дому,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охрана правопорядка и объектов, в том числе охрана дачных участков, водоемов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сезонно-отопительные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уборка помещений,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отвод талых вод, очистка мостов,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помощь в организации досуга детей с ограниченными возможностями,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подвоз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социальных услуг малообеспеченным гражданам,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художественно-оформительские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           С. Лазурин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