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1fc58" w14:textId="5a1fc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25 декабря 2008 года № 11/3-IV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22 июля 2009 года N 17/2-IV. Зарегистрировано управлением юстиции Глубоковского района Департамента юстиции Восточно-Казахстанской области 28 июля 2009 года за N 5-9-111. Прекращено действие по истечении срока, на который решение было принято, на основании письма Глубоковского районного  маслихата от 28 декабря 2009 года № 345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 Сноска. Прекращено действие по истечении срока, на который решение было принято, на основании письма Глубоковского районного  маслихата от 28.12.2009 № 345.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решением Восточно-Казахстанского областного маслихата от 14 июля 2009 года </w:t>
      </w:r>
      <w:r>
        <w:rPr>
          <w:rFonts w:ascii="Times New Roman"/>
          <w:b w:val="false"/>
          <w:i w:val="false"/>
          <w:color w:val="000000"/>
          <w:sz w:val="28"/>
        </w:rPr>
        <w:t>№ 14/179-IV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от 19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10/129-IV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2009 год», (зарегистрировано в Реестре государственной регистрации нормативных правовых актов № 2509),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Казахстан»,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«О районном бюджете на 2009 год» от 25 декабря 2008 № 11/3-IV (зарегистрировано в Реестре государственной регистрации нормативных правовых актов № 5-9-93, опубликовано в газете «Огни Прииртышья» от 9 января 2009 года № 2 с внесенными изменениями и дополнениями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18 февраля 2009 года № 14/4-IV «О внесении изменений и дополнений в решение от 25 декабря 2008 года № 11/3-IV «О районном бюджете на 2009 год», зарегистрировано в Реестре государственной регистрации нормативных правовых актов № 5-9-100, опубликовано в газете «Огни Прииртышья» от 6 марта 2009 года № 10,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22 апреля 2009 года № 15/2-IV «О внесении изменений и дополнений в решение от 25 декабря 2008 года № 11/3-IV «О районном бюджете на 2009 год», зарегистрировано в Реестре государственной регистрации нормативных правовых актов № 5-9-104, опубликовано в газете «Огни Прииртышья» от 15 мая 2009 года № 20)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2319123,7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827659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3220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21118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1467126,7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2321571,6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-2447,9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бюджета: 2447,9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«81438» заменить цифрами «80446»;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«10065» заменить цифрами «7141»;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1932 тысячи тенге на оказание материальной помощи молодым специалистам (учителям, врачам).»;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пункте 6-1: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«329079,7» заменить цифрами «328477,7»;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 цифры «7637» заменить цифрами «7712»;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 цифры «48973» заменить цифрами «48296»;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приложения 1, 2, 4, 7 изложить в новой редакции согласно приложениям 1, 2, 3,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 А. Асанов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 А. Брагинец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июля 2009 года № 17/2-IV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11/3-IV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Глубоковского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717"/>
        <w:gridCol w:w="717"/>
        <w:gridCol w:w="8183"/>
        <w:gridCol w:w="2409"/>
      </w:tblGrid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4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2319123,7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доходы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851997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827659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329970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329970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доходов, облагаемых у источника выплаты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290140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доходов, не облагаемых у 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разовым талонам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 иностранных граждан, облагаемых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источника выплаты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271750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271750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271750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190964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114030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24885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транспорта,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и иного несельскохозяйственного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охраняемых природных территорий,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оздоровительного, рекреационного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назначения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41789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35213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28314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 нужды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участками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8944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залога движимого имущества и ипотеки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судна или строящегося судна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на недвижимое имущество и сделок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(визуальной) рекламы в полосе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значения и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(жалоб)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особого производства,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вынесении судебного приказа,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дубликата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листов на принудительное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решений третейских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(арбитражных) судов и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судов, заявлений о повторной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копий судебных актов,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 и иных документов,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государственной пошлины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 а также за выдачу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справок и повторных свидетельств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и свидетельств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границу на постоянное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и приглашение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лиц из других государств,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за внесение изменений в эти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визы к паспортам иностранцев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лиц без гражданства или заменяющим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 на право выезда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въезда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Республику Казахстан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удостоверения охотника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ежегодную регистрацию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холодного охотничьего,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сигнального, 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бесствольного, механических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распылителей, аэрозольных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устройств, снаряженных слезоточивыми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энергией не более 7,5 Дж и калибра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мм включительно)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из Республики Казахстан оружия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патронов к нему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21118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1467126,7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1467126,7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1467126,7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408923,7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1058203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 компенсацию потерь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принятием законодательства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92"/>
        <w:gridCol w:w="833"/>
        <w:gridCol w:w="812"/>
        <w:gridCol w:w="792"/>
        <w:gridCol w:w="6985"/>
        <w:gridCol w:w="2454"/>
      </w:tblGrid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 год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2321571,6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168700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146817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Депутатская деятельность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37568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37521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37521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99190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11357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11357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10836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10836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</w:t>
            </w:r>
          </w:p>
        </w:tc>
      </w:tr>
      <w:tr>
        <w:trPr>
          <w:trHeight w:val="6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49809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40977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40977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предупреждению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1413398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70178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70178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70178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1300211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1300211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1199016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гимназии, лицеи,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профильные школы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образования, школы-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1199016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43009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20216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18481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145848,1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127487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15549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15549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111938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34558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22335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граждан в сфере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 и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 за счет целевых текущих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37905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18361,1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18361,1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17201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17201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950,1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223902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207126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197180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196982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171918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17923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9946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9946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9946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16297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15047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158910,3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50802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50802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50802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35142,3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30142,3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26238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3904,3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газеты и журналы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66913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55499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культуры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51004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46561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43764,7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12403,7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5524,7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5524,7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26635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14911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14911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104046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24095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коммуникаций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79951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79951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79951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56597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23354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5216,9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5216,9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135,9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135,9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неотложные затраты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по решениям судов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35,9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(программ)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-2447,9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июля 2009 года № 17/2-IV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11/3-IV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местных бюджетных программ, развития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957"/>
        <w:gridCol w:w="1058"/>
        <w:gridCol w:w="10488"/>
      </w:tblGrid>
      <w:tr>
        <w:trPr>
          <w:trHeight w:val="5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52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49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54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12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12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</w:tr>
      <w:tr>
        <w:trPr>
          <w:trHeight w:val="12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2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12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</w:tr>
      <w:tr>
        <w:trPr>
          <w:trHeight w:val="12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12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12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</w:tr>
      <w:tr>
        <w:trPr>
          <w:trHeight w:val="12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2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12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</w:tr>
      <w:tr>
        <w:trPr>
          <w:trHeight w:val="12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коммунального жилищного фонда</w:t>
            </w:r>
          </w:p>
        </w:tc>
      </w:tr>
      <w:tr>
        <w:trPr>
          <w:trHeight w:val="12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12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12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</w:tr>
      <w:tr>
        <w:trPr>
          <w:trHeight w:val="12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июля 2009 года № 17/2-IV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11/3-IV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Расходы на функционирование аппарата акима поселка, села,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8030"/>
        <w:gridCol w:w="2197"/>
        <w:gridCol w:w="2479"/>
      </w:tblGrid>
      <w:tr>
        <w:trPr>
          <w:trHeight w:val="1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поселков и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123001003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123001009</w:t>
            </w:r>
          </w:p>
        </w:tc>
      </w:tr>
      <w:tr>
        <w:trPr>
          <w:trHeight w:val="1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Глубокое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Белоусовка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Алтайский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Веселовского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Калининского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Кожоховского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Кировского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Опытнопольского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Бобровского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Секисовского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Фрунзенского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Куйбышевского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Черемшанского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Малоубинского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Верхнеберезовский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Ушановского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99190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июля 2009 года № 17/2-IV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11/3-IV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Расходы на обеспечение санитарии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713"/>
        <w:gridCol w:w="3994"/>
      </w:tblGrid>
      <w:tr>
        <w:trPr>
          <w:trHeight w:val="1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поселков и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округов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123009000</w:t>
            </w:r>
          </w:p>
        </w:tc>
      </w:tr>
      <w:tr>
        <w:trPr>
          <w:trHeight w:val="1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Глубокое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1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Белоусовка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1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Алтайский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1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Веселовского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1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Калининского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1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Кожоховского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1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Кировского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Опытнопольского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1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Бобровского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Секисовского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Фрунзенского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1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Куйбышевского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1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Черемшанского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1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Малоубинского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1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Верхнеберезовский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1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Ушановского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