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9bee" w14:textId="dea9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2008 года № 11/3-IV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24 ноября 2009 года N 19/2-IV. Зарегистрировано управлением юстиции Глубоковского района Департамента юстиции Восточно-Казахстанской области 4 декабря 2009 года за N 5-9-117. Прекращено действие по истечении срока, на который решение было принято, на основании письма Глубоковского районного  маслихата от 28 декабря 2009 года № 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Прекращено действие по истечении срока, на который решение было принято, на основании письма Глубоковского районного  маслихата от 28.12.2009 № 345.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ноября 2009 года № 198-IV «О внесении изменений в Закон Республики Казахстан «О республиканском бюджете на 2009-2011 годы»,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ноября 2009 года № 16/218-IV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декабря 2008 года № 10/129-IV «Об областном бюджете на 2009 год», (зарегистрировано в Реестре государственной регистрации нормативных правовых актов № 2520),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 Республики Казахстан «О местном государственном управлении и самоуправлении в Республике Казахстан»,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«О районном бюджете на 2009 год» от 25 декабря 2008 № 11/3-IV (зарегистрировано в Реестре государственной регистрации нормативных правовых актов № 5-9-93, опубликовано в газете «Огни Прииртышья» от 9 января 2009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2321768,1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817433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5717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1482081,1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2324216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-2447,9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бюджета: 2447,9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«328477,7» заменить цифрами «322810,1»;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«8193» заменить цифрами «7620»;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«6295» заменить цифрами «5994,9»;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«4010» заменить цифрами «638,9»;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8, 9, 10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цифры «891,1» заменить цифрами «91,3»;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 Бурдаков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А. Брагинец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2009 года № 19/2-IV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Глубоковского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717"/>
        <w:gridCol w:w="8664"/>
        <w:gridCol w:w="244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2321768,1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839687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817433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облагаемых у источника выплаты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274076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облагаемых у источника выплаты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граждан, облагаемых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выплаты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212410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территорий,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оздоровительного, рекреационного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назначения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населенных пунктах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внесениеизменений в эти документы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 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 мм включительно)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 тракториста-машиниста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 предприятий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коммунальной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из местного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1482081,1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1482081,1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1482081,1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423878,1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1058203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принятием законодательства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858"/>
        <w:gridCol w:w="939"/>
        <w:gridCol w:w="778"/>
        <w:gridCol w:w="778"/>
        <w:gridCol w:w="7380"/>
        <w:gridCol w:w="2409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год</w:t>
            </w:r>
          </w:p>
        </w:tc>
      </w:tr>
      <w:tr>
        <w:trPr>
          <w:trHeight w:val="43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2324216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170213,6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148330,6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9788,7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38568,6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38522,4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38522,4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99943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99943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99703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69802,4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61970,4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61970,4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1411886,9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1299937,9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1299937,9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1200113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школы-детские сады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1200113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139912,1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37533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156825,3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35142,3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30142,3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3904,3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спорта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38970,2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7609,2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14959,8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14959,8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4694,2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4694,2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56597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23354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неотложные 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решениям судов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его экспертизы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-2447,9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