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2c35" w14:textId="2582c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25 декабря 2008 года № 15/3-IV "О бюджете Зыряновского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23 апреля 2009 года N 19/5-IV. Зарегистрировано Управлением юстиции Зыряновского района Департамента юстиции Восточно-Казахстанской области 29 апреля 2009 года за N 5-12-81. Утратило силу в связи с истечением срока действия - письмо Зыряновского маслихата от 16 марта 2010 года № 02-05-81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Зыряновского маслихата от 16.03.2010 № 02-05-81).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апреля 2009 года № 13/153-IV «О внесении изменений и дополнений в решение от 19 декабря 2008 года № 10-129-IV «Об областном бюджете на 2009 год» (зарегистрировано в Реестре государственной регистрации нормативных правовых актов за № 2497 от 27 апреля 2009 года)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2009 год» от 25 декабря 2008 года № 15/3-IV (зарегистрировано в Реестре государственной регистрации нормативных правовых актов за № 5-12-74, опубликован 8 января 2009 года, в газете «День за днем» № 1), с внесенными изменениями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19 февраля 2009 года № 17/4-IV, «О внесении изменений в решение от 25 декабря 2008 года № 15/3–IV, «О бюджете Зыряновского района на 2009 год» (зарегистрировано в Реестре государственной регистрации нормативных правовых актов за № 5-12-77, 27 февраля 2009 года, опубликован 12 марта 2009 года в газете «День за Днем» № 10),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 1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бюджет района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2673593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1493102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-10530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–35000 тысяч тенге; поступлениям трансфертов – 1134961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2691157,7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–17564,7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- 17564,7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приложение 1 изложить в новой редакции согласно приложению 1 к настоящему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приложение 2 внести изменения согласно приложению 2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1 функциональной группе цифры «107052» заменить цифрами «106886»;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«105061» заменить цифрами «104507»;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«16714» заменить цифрами «16324»;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«4857» заменить цифрами «4734»;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«5216» заменить цифрами «5175»;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«1991» заменить цифрами «1989»;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«291» заменить цифрами «198»;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«32» заменить цифрами «155»;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«41»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«204» заменить цифрами «131»;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«Материально-техническое оснащение государственных органов» с цифрами «390»;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г. Зыряновска» с цифрами «390».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7 функциональной группе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«31747» заменить цифрами «42956»;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«Коммунальное хозяйство» с цифрами «13800»;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района в городе, города районного значения, поселка, аула (села), аульного (сельского) округа» с цифрами «13800»;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кадров» с цифрами «13800»;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«За счет трансфертов из республиканского бюджета» с цифрами «11209»;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г. Зыряновска» с цифрами «9016»;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г. Серебрянска» с цифрами «2193»;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«За счет средств бюджета района (города областного значения)» с цифрами «2591»;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г. Зыряновска» с цифрами «2084»;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«Аппарат акима г. Серебрянска» с цифрами «507»;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«31747» заменить цифрами «29156»;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«12198» заменить цифрами «11205»;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«10835» заменить цифрами «10047»;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«954» заменить цифрами «749»;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«2429» заменить цифрами «831»;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«302»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связи с изменением функциональной классификации добавить 10 функциональную группу «Сельское, водное, лесное, рыбное хозяйство, особо охраняемые природные территории, охрана окружающей среды и животного мира, земельные отношения» с цифрами «1200»;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функциональную подгруппу 09 «Прочие услуги в области сельского, водного, лесного, рыбного хозяйства, охраны окружающей среды и земельных отношений» с цифрами «1200»;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администратором программ «Аппарат акима района в городе, города районного значения, поселка, аула (села), аульного (сельского) округа» с цифрами «1200»;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программу по аппарату акима п. Новая-Бухтарма» «Финансирование приоритетных социальных проектов в поселках, аулах (села), аульных (сельских) округах в рамках реализации стратегии занятости и переподготовке кадров» с цифрами «1200»;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том числе: «За счет трансфертов из республиканского бюджета» с цифрами «975»;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«За счет средств бюджета района (города областного значения)» с цифрами «225».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 9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"51630" заменить на цифру "50075"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"35417" заменить на цифру "34008"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"120" заменить на цифру "216"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"936" заменить на цифру "744"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"1570" заменить на цифру "1550"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"1520" заменить на цифру "1490"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 9-1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"189188,7" заменить на цифру "459984"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"48880,7" заменить на цифру "319676"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"4783" заменить на цифру "4860"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"3124" заменить на цифру "3186"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"1659" заменить на цифру "1674"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 цифру "3385,7" заменить на цифру "3653", и добавить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специалистов здравоохранения с цифрой "267,3"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в сумме 13478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- 4499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- 8979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в рамках реализации стратегии региональной занятости и переподготовки кадров в общей сумме 256973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- 128889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объектов культуры в рамках реализации стратегии региональной занятости и переподготовки кадров 15721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 и улиц городов в рамках реализации стратегии региональной занятости и переподготовки кадров 67061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 45302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 С. ШУПУЛЬНИК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  Г. ДЕНИСОВА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апреля 2009 года № 19/5-IV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739"/>
        <w:gridCol w:w="746"/>
        <w:gridCol w:w="758"/>
        <w:gridCol w:w="8195"/>
        <w:gridCol w:w="1840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2673593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1493102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467451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467451</w:t>
            </w:r>
          </w:p>
        </w:tc>
      </w:tr>
      <w:tr>
        <w:trPr>
          <w:trHeight w:val="51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доходов,облагаемых у источника выплаты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400731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облагаемых у источника выплаты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56860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осуществляющих деятельность по разовым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граждан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385863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564158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349682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148347</w:t>
            </w:r>
          </w:p>
        </w:tc>
      </w:tr>
      <w:tr>
        <w:trPr>
          <w:trHeight w:val="4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значения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лесного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особо охраняемых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территорий,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оздоровительного, рекреационного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назначения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значения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адвакатов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испульзуемый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41976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госрегистрацию залога 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 и ипотеки судна или строящегося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гос.регистрацию прав на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 и сделок с ним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значемых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25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 третейских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(арбитражных) судов и иностранных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 повторной выдаче копий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актов, исполнительных листов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за исключением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с подаваемых в суд исковых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государственным учреждениям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</w:t>
            </w:r>
          </w:p>
        </w:tc>
      </w:tr>
      <w:tr>
        <w:trPr>
          <w:trHeight w:val="12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10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10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 на право выезда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и въезда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Республику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в гражданстве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прекращении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4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охотника и его ежегодную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9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 холодного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охотничьего, сигнального, огнестрельного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бесствольного, механических распылителей,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аэрозольных и 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разждражающими веществами,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пневмотического оружия с дульной энергией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7,5 ДЖ и калибра до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9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оружия и патронов к нему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48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495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земельных участков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1134961</w:t>
            </w:r>
          </w:p>
        </w:tc>
      </w:tr>
      <w:tr>
        <w:trPr>
          <w:trHeight w:val="3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1134961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1134961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369751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4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624902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99"/>
        <w:gridCol w:w="773"/>
        <w:gridCol w:w="708"/>
        <w:gridCol w:w="795"/>
        <w:gridCol w:w="7910"/>
        <w:gridCol w:w="2314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2691157,7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200811,4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  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166684,0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50810,0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49316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106886,0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106886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6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от реализации разовых талонов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13687,4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13391,4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21691,0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6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2161,0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5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1449264,4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66442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 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1301942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1300129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1236166</w:t>
            </w:r>
          </w:p>
        </w:tc>
      </w:tr>
      <w:tr>
        <w:trPr>
          <w:trHeight w:val="7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начального, основного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общего среднего образования,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детские сады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1236166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50927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 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46702,4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8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23347</w:t>
            </w:r>
          </w:p>
        </w:tc>
      </w:tr>
      <w:tr>
        <w:trPr>
          <w:trHeight w:val="8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15371,4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15371,4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252596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225483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 мест и молодежной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текущих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</w:t>
            </w:r>
          </w:p>
        </w:tc>
      </w:tr>
      <w:tr>
        <w:trPr>
          <w:trHeight w:val="13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  в сельской местности, 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38365</w:t>
            </w:r>
          </w:p>
        </w:tc>
      </w:tr>
      <w:tr>
        <w:trPr>
          <w:trHeight w:val="6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57360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 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пенсионеров и инвалидов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</w:t>
            </w:r>
          </w:p>
        </w:tc>
      </w:tr>
      <w:tr>
        <w:trPr>
          <w:trHeight w:val="10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25682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340571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8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14289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3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297126</w:t>
            </w:r>
          </w:p>
        </w:tc>
      </w:tr>
      <w:tr>
        <w:trPr>
          <w:trHeight w:val="7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143018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</w:tr>
      <w:tr>
        <w:trPr>
          <w:trHeight w:val="9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кадров.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138000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20320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кадров.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140308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29156</w:t>
            </w:r>
          </w:p>
        </w:tc>
      </w:tr>
      <w:tr>
        <w:trPr>
          <w:trHeight w:val="3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14627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146854,0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5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</w:t>
            </w:r>
          </w:p>
        </w:tc>
      </w:tr>
      <w:tr>
        <w:trPr>
          <w:trHeight w:val="5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45629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39452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гос.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народов Казахстана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 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36642</w:t>
            </w:r>
          </w:p>
        </w:tc>
      </w:tr>
      <w:tr>
        <w:trPr>
          <w:trHeight w:val="5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 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23152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15721</w:t>
            </w:r>
          </w:p>
        </w:tc>
      </w:tr>
      <w:tr>
        <w:trPr>
          <w:trHeight w:val="3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3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  спорта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особо-охраняемые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72912,0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15393,0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3653,0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отношений.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49678</w:t>
            </w:r>
          </w:p>
        </w:tc>
      </w:tr>
      <w:tr>
        <w:trPr>
          <w:trHeight w:val="6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8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 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7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  социальных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48478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44327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10349,0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159422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64690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8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94732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67061</w:t>
            </w:r>
          </w:p>
        </w:tc>
      </w:tr>
      <w:tr>
        <w:trPr>
          <w:trHeight w:val="4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34393,0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6441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27952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20721</w:t>
            </w:r>
          </w:p>
        </w:tc>
      </w:tr>
      <w:tr>
        <w:trPr>
          <w:trHeight w:val="84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61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неотложные затраты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</w:p>
        </w:tc>
      </w:tr>
      <w:tr>
        <w:trPr>
          <w:trHeight w:val="7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132,9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Операциооное сальдо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активами: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-17564,7</w:t>
            </w:r>
          </w:p>
        </w:tc>
      </w:tr>
      <w:tr>
        <w:trPr>
          <w:trHeight w:val="2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бюджета: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17564,7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    Г. БУШКОВА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