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9ec5" w14:textId="d799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Зыряновского района - города Зыряновска № 1198 от 08 февраля 2005 года "О мерах по социальной защите от безработицы целевых групп населения и правилах их финансирования"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29 апреля 2009 года N 372. Зарегистрировано Управлением юстиции Зыряновского района Департамента юстиции Восточно-Казахстанской области 03 июня 2009 года за N 5-12-84. Утратило силу постановлением акимата Зыряновского района от 16 февраля 2010 года № 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Сноска. Утратило силу постановлением акимата Зыряновского района от 16.02.2010 № 519.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в соответствие с требованиями действующего законодательства Республики Казахстан,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«Об административных процедурах»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Зыряновского района - города Зыряновска № 1198 от 08 февраля 2005 года «О мерах по социальной защите от безработицы целевых групп населения и правилах их финансирования»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и в тексте постановления и приложений: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«города Зыряновска»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«управлении» добавить слова «и самоуправлении»;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«Правила» заменить на слово «Инструкция»;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«настоящие правила разработаны» заменить на слова «настоящая инструкция разработана»;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с Законом РК «О труде в Республике Казахстан» заменить словами с Трудовым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«порядок»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статью 12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 слова «с приложением копии трудового контракта»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«одной» заменить на цифру «1,2»;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«1,2» заменить на цифру «1,5»;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«Настоящие Правила определяют порядок организации и финансирования» заменить на слова «Настоящая Инструкция определяет организацию и финансирование»;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главы 2 слова «организации и трудоустройства» заменить на слова «организация и трудоустройство»;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главы 4 слова «организации и финансирования» заменить совами «организацией и финансированием»;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«настоящих Правилах» заменить словами «настоящей Инструкции»;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12 цифру «3» заменить на цифру «6», цифру «2» заменить на цифру «5».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Гейгер Э.Я.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 В.ЯКУПОВ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