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269d" w14:textId="bc62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15/3-IV "О бюджете Зыряновского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22 июля 2009 года N 21/5-IV. Зарегистрировано управлением юстиции Зыряновского района Департамента юстиции Восточно-Казахстанской области 04 августа 2009 года за N 5-12-91. Утратило силу в связи с истечением срока действия - письмо Зыряновского маслихата от 16 марта 2010 года № 02-05-81</w:t>
      </w:r>
    </w:p>
    <w:p>
      <w:pPr>
        <w:spacing w:after="0"/>
        <w:ind w:left="0"/>
        <w:jc w:val="both"/>
      </w:pPr>
      <w:bookmarkStart w:name="z3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Зыряновского маслихата от 16.03.2010 № 02-05-81).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2009 года № 14/179-IV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за № 2509 от 22 июля 2009 года)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2009 год» от 25 декабря 2008 года № 15/3-IV (зарегистрировано в Реестре государственной регистрации нормативных правовых актов за № 5-12-74, опубликован 8 января 2009 года, в газете «День за днем» № 1),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17/4-IV, «О внесении изменений в решение от 25 декабря 2008 года № 15/3–IV, «О бюджете Зыряновского района на 2009 год», (зарегистрировано в Реестре государственной регистрации нормативных правовых актов за № 5-12-77, опубликован 12 марта 2009 года в газете «День за Днем» № 10);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апреля 2009 года № 19/5-IV «О внесении изменений в решение от 25 декабря 2008 года № 15/3–IV, «О бюджете Зыряновского района на 2009 год» (зарегистрировано в Реестре государственной регистрации нормативных правовых актов за № 5-12-81, опубликован 07 мая 2009 года в газете «День за Днем», № 18),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2714317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1533102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1145685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2731881,7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–17564,7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  17564,7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приложение 1 внести изменения согласно приложению 1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«2673593» заменить цифрами «2714317»;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«1493102» заменить цифрами «1533102»;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«467451» заменить цифрами «439553»;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«467451» заменить цифрами «439553»;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«400731» заменить цифрами «372833»;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«564158» заменить цифрами «634544»;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«349682» заменить цифрами «404682»;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«343182» заменить цифрами «398182»;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«148347» заменить цифрами «155033»;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«6158» заменить цифрами «5958»;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«356» заменить цифрами «242»;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«130400» заменить цифрами «137400»;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«64379» заменить цифрами «73079»;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«12379»заменить цифрами «14079»;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«52000» заменить цифрами «59000»;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«63776» заменить цифрами «61637»;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«7781» заменить цифрами «5907»;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«1561» заменить цифрами «1518»;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«5850» заменить цифрами «3849»;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«370» заменить цифрами «540»;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«13008»заменить цифрами «12743»;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«855» заменить цифрами «1055»;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«2000» заменить цифрами «2300»;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«310» заменить цифрами «245»;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«473» заменить цифрами «773»;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«6646» заменить цифрами «5646»;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«11854» заменить цифрами «11505»;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«11854»заменить цифрами «11505»;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«1272» заменить цифрами «1072»;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«33» заменить цифрами «58»;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«502» заменить цифрами «416»;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«297» заменить цифрами «237»;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«35000» заменить цифрами «25000»;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«35000» заменить цифрами «25000»;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«1134961» заменить цифрами «1145685»;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«1134961» заменить цифрами «1145685»;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«1134961» заменить цифрами «1145685»;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«369751» заменить цифрами «380475»;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«2691157,7» заменить цифрами «2731881,7»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1 функциональной группе 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«200811,4» заменить цифрами «199163,4»;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«166684» заменить цифрами «166958»;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«8988» заменить цифрами «9036»;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«8988» заменить цифрами «9036»;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«8499» заменить цифрами «8740»;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«359» заменить цифрами «166»;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«49316 заменить цифрами «49313»;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 заменить цифрами «203»;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«104507» заменить цифрами «104733»;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«20440» заменить цифрами «18518»;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«20440» заменить цифрами «18518»;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«Создание информационных систем» с цифрами «150»;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«2136» заменить цифрами «64»;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2 функциональной группе «Оборона»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«21691» заменить цифрами «21849»;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«4900» заменить цифрами «5058»;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«4900» заменить цифрами «5058»;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«4900»заменить цифрами «4908»;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«4900»заменить цифрами «4908»;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службы» с цифрами «150»;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4 функциональной группе «Образование»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«1449264,4» заменить цифрами «1474507,4»;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«100620» заменить цифрами «105588»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«34178» заменить цифрами «39146»;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«34178» заменить цифрами «39146»;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«1301942» заменить цифрами «1310808»;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«1300129» заменить цифрами «1309187»;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«1236166» заменить цифрами «1245224»;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«1236166» заменить цифрами «1245224»;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«46702,4» заменить цифрами «58111,4»;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«31331» заменить цифрами «42657»;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  «Капитальный, текущий ремонт объектов образования в рамках реализации стратегии региональной занятости и переподготовки кадров» с цифрами «11326»;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«15371,4» заменить цифрами «15454,4»;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«15371,4» заменить цифрами «15454,4»;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«15371,4» заменить цифрами «15454,4»;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6 функциональной группе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«252596» заменить цифрами «253998»;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«225466» заменить цифрами «226900»;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«206428» заменить цифрами «207728»;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«38193» заменить цифрами «38943»;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«2508» заменить цифрами «2705»;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«2657» заменить цифрами «2460»;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«13478» заменить цифрами «14228»;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«57343» заменить цифрами «55707»;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«18304» заменить цифрами «15785»;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«13941» заменить цифрами «18646»;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«27130» заменить цифрами «27098»;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«27130» заменить цифрами «27098»;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«1448» заменить цифрами «1416»;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7 функциональной группе «Жилищно-коммунальное хозяйство» цифры «340571» заменить цифрами «350846»;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«14289» заменить цифрами «21744»;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«14289» заменить цифрами «21744»;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«9300» заменить цифрами «16755»;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«9300» заменить цифрами «16755»;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«297126» заменить цифрами «297042»;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«143018» заменить цифрами «142934»;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«138000» заменить цифрами «137916»;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«117680» заменить цифрами «117596»;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«29156» заменить цифрами «32060»;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«29156» заменить цифрами «31578»;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«14627» заменить цифрами «16567»;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«831» заменить цифрами «1313»;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жилищно-коммунального хозяйства, пассажирского транспорта и автомобильных дорог» с цифрами «482»;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«Благоустройство населенных пунктов» с цифрами «482»;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8 функциональной группе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«146854» заменить цифрами «149004»;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«50436» заменить цифрами «51936»;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«4807» заменить цифрами «6307»;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«4807» заменить цифрами «6307»;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«1736» заменить цифрами «3607»;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«3071» заменить цифрами «2700»;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«36642» заменить цифрами «37292»;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«23152» заменить цифрами «23552»;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«17200» заменить цифрами «17600»;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«15721» заменить цифрами «16121»;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«8874» заменить цифрами «9124»;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«8093» заменить цифрами «8343»;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«8093» заменить цифрами «8304»;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«Повышение квалификации государственных служащих» с цифрами «39»;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11 функциональной группе  «Архитектурная ,градостроительная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«4712» заменить цифрами «4673»;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«Повышение квалификации государственных служащих» с цифрами «39»;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12 функциональной группе  «Транспорт и коммуникации»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«159422» заменить цифрами «164622»;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«69890»;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жилищно-коммунального хозяйства, пассажирского транспорта и автомобильных дорог» с цифрой «4000»;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функционирования автомобильных дорог» с цифрой «4000»;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 счет средств местного бюджета» с цифрой «4000»;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13 функциональной группе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«34393» заменить цифрами «32337»;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«27952» заменить цифрами «25896»;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«20721» заменить цифрами «18665»;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«20721» заменить цифрами «18665»;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«15125» заменить цифрами «13069»;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приложение 2 внести изменения согласно приложению 2 данного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 функциональной группе: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«106886» заменить цифрами «107112»;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«104507» заменить цифрами «104733»;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«16324» заменить цифрами «16524»;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«4695» заменить цифрами «4561»;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«5425» заменить цифрами «5585»;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4 функциональной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«35991» заменить цифрами «40767»;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«34178» заменить цифрами «39146»;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«34178» заменить цифрами «39146»;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«34178» заменить цифрами «39146»;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«10434» заменить цифрами «14434»;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«14555» заменить цифрами «15523»;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«481» заменить цифрами «289»;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6 функциональной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«19038» заменить цифрами «19172»;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«722» заменить цифрами «856»;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7 функциональной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«42956» заменить цифрами «45378»;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«29156» заменить цифрами «31578»;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«29156» заменить цифрами «31578»;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«14627» заменить цифрами «16567»;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«12038» заменить цифрами «14138»;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«253» заменить цифрами «93»;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«831» заменить цифрами «1313»;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«831» заменить цифрами «1313»;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12 функциональной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«64690» заменить цифрами «65890»;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«50779» заменить цифрами «51979»;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5 изложить в новой редакции: «Резерв местного исполнительного органа на 2009 год» определить в сумме 18665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- 5596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- 13069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 9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«50075» заменить на цифру «48407»;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«34008» заменить на цифру «32400»;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«744» заменить на цифру «724»;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«1550» заменить на цифру «1510»;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 9-1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«459984» заменить на цифру «472376»;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цифру «319676» заменить на цифру «332068»;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5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«13478» заменить на цифру «14228»;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«4499» заменить на цифру «4649»;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«8979» заменить на цифру «9579»;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6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«256973» заменить на цифру «268699»;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«128889» заменить на цифру «128805»;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«15721» заменить на цифру «16121»;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ремонт, текущий ремонт объектов образования - 11326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К. БУКЕЖАНОВ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 Г. ДЕНИСОВА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21/5-IV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1"/>
        <w:gridCol w:w="651"/>
        <w:gridCol w:w="651"/>
        <w:gridCol w:w="9254"/>
        <w:gridCol w:w="1926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2714317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1533102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,не облагаемых у источника выплаты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634544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404682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155033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значения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значения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 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24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12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выдачу на территории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0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16"/>
        <w:gridCol w:w="716"/>
        <w:gridCol w:w="780"/>
        <w:gridCol w:w="8963"/>
        <w:gridCol w:w="1996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2731881,7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199163,4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166958,0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50810,0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21849,0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1474507,4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1310808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1309187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1245224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образования, школы-детские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1245224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58111,4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спорта, в 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350846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149004,0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гос.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особо-охраняемые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72912,0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занятости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занятости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10349,0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164622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-17564,7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 Г. БУШКОВА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21/5–IV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администраторам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0"/>
        <w:gridCol w:w="914"/>
        <w:gridCol w:w="914"/>
        <w:gridCol w:w="914"/>
        <w:gridCol w:w="7909"/>
        <w:gridCol w:w="2031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бюджетных программ
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Соловьевского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п.Зубовск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п.Зубовск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сельпосокругов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 Г.Бушкова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