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c0e0" w14:textId="182c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15/3-IV "О бюджете Зыряновского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25 ноября 2009 года N 24/2-IV. Зарегистрировано управлением юстиции Зыряновского района Департамента юстиции Восточно-Казахстанской области 30 ноября 2009 года за N 5-12-96. Утратило силу в связи с истечением срока действия - письмо Зыряновского маслихата от 16 марта 2010 года № 02-05-81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Зыряновского маслихата от 16.03.2010 № 02-05-81).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ноября 2009 года № 16/218-IV «О внесении изменений и дополнений в решение от 19 декабря 2008 года № 10/129-IV «Об областном бюджете на 2009 год»</w:t>
      </w:r>
      <w:r>
        <w:rPr>
          <w:rFonts w:ascii="Times New Roman"/>
          <w:b w:val="false"/>
          <w:i w:val="false"/>
          <w:color w:val="9933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государственной регистрации нормативных правовых актов за № 2520 от 26 ноября 2009 года) маслихат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2008 года № 15/3- IV «О бюджете Зыряновского района на 2009 год» (зарегистрировано в Реестре государственной регистрации нормативных правовых актов за № 5-12-74, опубликовано 8 января 2009 года в газете «День за днем» № 1), с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17/4-IV, «О внесении изменений в решение от 25 декабря 2008 года № 15/3–IV, «О бюджете Зыряновского района на 2009 год», (зарегистрировано в Реестре государственной регистрации нормативных правовых актов за № 5-12-77, опубликовано 12 марта 2009 года в газете «День за Днем» № 10),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апреля 2009 года № 19/5-IV «О внесении изменений в решение от 25 декабря 2008 года № 15/3–IV, «О бюджете Зыряновского района на 2009 год» (зарегистрировано в Реестре государственной регистрации нормативных правовых актов за № 5-12-81, опубликовано 07 мая 2009 года в газете «День за Днем», № 18),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июля 2009 года № 21/8- IV «О внесении изменений в решение от 25 декабря 2008 года № 15/3–IV, «О бюджете Зыряновского района на 2009 год» (зарегистрировано в Реестре государственной регистрации нормативных правовых актов за № 5-12-93, опубликовано 20 августа 2009 года в газете «Заря Востока», № 34),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октября 2009 года № 23/5-IV «О внесении изменений в решение от 25 декабря 2008 года № 15/3–IV, «О бюджете Зыряновского района на 2009 год» (зарегистрировано в Реестре государственной регистрации нормативных правовых актов за № 5-12-95, опубликовано 03 декабря 2009 года в газете «Заря Востока», № 49),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2799903,7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1 613 886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11 724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1151271,7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2817468,4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–17 564,7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– 17 564,7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приложение 1 внести изменения согласно приложению 1 к настоящему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«2811089» заменить цифрами «2799903,7»;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«1162457» заменить цифрами «1151271,7»;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«1162457» заменить цифрами «1151271,7»;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«1162457» заменить цифрами «1151271,7»;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«397247» заменить цифрами «393422,7»;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«140308» заменить цифрами «132947»;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«2828653,7» заменить цифрами «2817468,4».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4 функциональной группе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«1497333,4» заменить цифрами «1495881,2»;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«1309187» заменить цифрами «1307734,8»;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«1245224» заменить цифрами «1244372,8»;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«1245224» заменить цифрами «1244372,8»;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«13036» заменить цифрами «12435»;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7 функциональной группе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«351321,4» заменить цифрами «343876,4»;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«297018,4» заменить цифрами «289573,4»;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«143004» заменить цифрами «142920»;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«137986» заменить цифрами «137902»;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«117680»заменить цифрами «117596»;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«140308» заменить цифрами «132947»;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«140308» заменить цифрами «132947»;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«140308» заменить цифрами «132947»;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10 функциональной группе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«72163,6» заменить цифрами «69875,5»;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«15155» заменить цифрами «12866,9»;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«3653»заменить цифрами «1364,9»;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«3653» заменить цифрами «1364,9»;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 9-1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«472376» заменить цифрами «461190,7»;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«332068» заменить на цифру «328243,7»;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«26771» заменить на цифры «25318,8»;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«8194» заменить на цифры «7620»;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«5541» заменить на цифры «5263,8»;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«13036» заменить на цифры «12435»;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4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«3653» заменить на цифры «1364,9»;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«2762» заменить на цифры «1364,9»;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«89,1» заменить на цифры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«534,6» заменить на цифры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«267,3» заменить на цифры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трансферты на развитие из республиканского бюджета на развитие системы водоснабжения в общей сумме 132947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поселке Октябрьский Зыряновского района Восточно-Казахстанской области – 132947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В. ИВЕНКО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 Г. ДЕНИСОВА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