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92f0" w14:textId="c3c9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Зыряновского района Восточно-Казахстанской области от 15 декабря 2009 года N 27. Зарегистрировано управлением юстиции Зыряновского района Департамента юстиции Восточно-Казахстанской области 30 декабря 2009 года за N 5-12-98. Утратило силу - решением акима Зыряновского района от 31 января 2010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Зыряновского района от 31.01.2010 № 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своевременной и качественной приписки к призывному участку граждан мужского пола, которым в год приписки исполняется семнадцать лет,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ГУ "Отдел по делам обороны Зыряновского района" (Шестак С.Б., по согласованию) провести с 12 января по 31 марта 2010 года приписку к призывному участку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допризывников провести: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1"/>
        <w:gridCol w:w="6669"/>
      </w:tblGrid>
      <w:tr>
        <w:trPr>
          <w:trHeight w:val="30" w:hRule="atLeast"/>
        </w:trPr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Зыряновске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ГУ "Отдел по делам обороны Зыряновского района";</w:t>
            </w:r>
          </w:p>
        </w:tc>
      </w:tr>
      <w:tr>
        <w:trPr>
          <w:trHeight w:val="30" w:hRule="atLeast"/>
        </w:trPr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Серебрянске и в поселке Новая – Бухтарма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КГКП «Медицинское объединение" № 3 г. Серебрянска Зыряновского района Управления здравоохранения Восточно-Казахстанского областного акимата.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лечебных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Зайцеву С.Л. (КГКП «Медицинское объединение № 1» Зыряновского района Управления здравоохранения Восточно-Казахстанского областного акимата - по согласованию), Шатковскому О.Г. (КГКП «Медицинское объединение № 2» Зыряновского района Управления здравоохранения Восточно-Казахстанского областного акимата - по согласованию), Долгову Ю.В. (ГУ "Психоневрологический диспансер" Зыряновского района Управления здравоохранения Восточно-Казахстанского областного акимата - по согласованию), утвердить приказами и направить необходимое количество специалистов для работы в военно-врачебную комиссию, обеспечить полное дообследование допризывников в условиях стационара и амбулаторно;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указанное количество мест в стационарах (на основании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«Медицинское объединение № 1» Зыряновского района Управления здравоохранения Восточно-Казахстанского областного акимата: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4"/>
        <w:gridCol w:w="6306"/>
      </w:tblGrid>
      <w:tr>
        <w:trPr>
          <w:trHeight w:val="30" w:hRule="atLeast"/>
        </w:trPr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терапевтическое отделение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хирургическое отделение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кожно-венерологическому диспансеру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травматологическое отделение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"Психоневрологический диспансер" Зыряновского района Управления здравоохранения Восточно-Казахстанского областного акимата: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6"/>
        <w:gridCol w:w="6264"/>
      </w:tblGrid>
      <w:tr>
        <w:trPr>
          <w:trHeight w:val="30" w:hRule="atLeast"/>
        </w:trPr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психоневрологическому диспансеру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По окончании приписки назначить врачей-специалистов для лечения допризывников по спискам № 1 и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медицинской комиссии, обследования допризывников и кандидатов, поступающих в военно-учебные заведения и оплату расходов на медицинское обслуживание проводить за счет средств бюджета Зыряновского района, согласно годовому детальному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городов, сельских округов и поселков, директорам учебных заведений обеспечить своевременное оповещение и сопровождение к дате прибытия допризывников на приписную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Зыряновского ГРОВД Мурзыканову А. К. (по согласованию) производить розыск и доставку допризывников, уклонившихся от приписной комиссии, по обращениям ГУ "Отдела по Делам Обороны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ГУ "Отдела образования Зыряновского района" Винивитину С.С. оказать содействие ГУ "Отделу по Делам Обороны Зыряновского района" в проведении отбора кандидатов из числа учащихся школ для поступления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решения возложить на заместителя акима Зыряновского района Кубентаева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Зыряновского района от 28 января 2009 года № 11 "О проведении приписки к призывному участку"  (зарегистрирован в реестре государственной регистрации нормативно- правовых актов за № 5-12-75 от 17 февраля 2009 года, опубликован в газете "День за днем" от 26 февраля 2009 года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вводится в действие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