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819e" w14:textId="3b28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которым в год приписки исполняется семнадцать лет к призывному участку отдела по делам обороны Шемонаихинского района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Шемонаихинского района Восточно-Казахстанской области от 9 января 2009 года N 2. Зарегистрировано Управлением юстиции Шемонаихинского района Департамента юстиции Восточно-Казахстанской области 19 января 2009 года за N 5-19-90. Утратило силу в связи с истечением срока действия - письмо акимата Шемонаихинского района от 15 января 2010 года № 2/83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-  (письмо акимата Шемонаихинского района от 15.01.2010 № 2/837.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«О местном государственном управлении в Республике Казахстан», аким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январе – марте 2009 года приписку граждан мужского пола, которым в год приписки исполняется семнадцать лет к призывному участку отдела по делам обороны Шемонаихинского района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комиссии по проведению приписки согласно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приписки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директору КГКП «Медицинское объединение Шемонаихинского района» Управления Здравоохранения Восточно-Казахстанского областного акимата (Абайдельдинов Т.М.,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состав медицинской комиссии квалифицированными врачами-специалистами, средним медицинским  персоналом, необходимым оборудованием, инструментарием и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выделение в медицинских учреждениях района необходимое количество коек для стационарного обследования и лечения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окончании приписки назначить врачей-специалистов для лечения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лечебные учреждения, на базе которых будет проводиться медицинское освидетельствование и лечение граждан, которые подлежат приписки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города, поселков, сельских округов, руководителям организаций образования района, обеспечить оповещение о дате и своевременное прибытие юношей на приписную комиссию в сопровождении специалистов военно-учетных столов и военных руководителей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ГУ «Отдел внутренних дел Шемонаихинского района Департамента внутренних дел Восточно-Казахстанской области» (Синиязову К.Т., по согласованию) на период работы медицинской комиссии обеспечить поддержание общественного порядка на призывном пункте, по уведомлениям начальника отдела по делам обороны содействовать в розыске и доставке граждан, уклоняющихся от приписки, к призывному участку,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отдела по делам обороны Шемонаихинского района (Чурбанову М.Д., по согласованию), начальнику отдела образования Шемонаихинского района (Колтуновой Т.Д.) в период приписки провести отбор кандидатов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Районному отделу финансов (Крузмягиной Н.Р.) обеспечить финансирование работы приписной, медицинской комиссии, оплату труда технических работников и обслуживающего персонала на основании заключенных договоров и в пределах выделенных ассигнований, определенных бюджетом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заместителя акима Шемонаихинского района Беляеву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Шемонаихинского района             Г. Ермолаев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 М. Чурбанов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 К. Синиязов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приписки граждан мужского пола, которым исполняется 17 лет в год приписки к призывному участку отдела по делам  обороны Шемонаихинского района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3"/>
        <w:gridCol w:w="5893"/>
      </w:tblGrid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Чурбанов Марат Давлетканович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Шемонаихинского района, председатель комиссии;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Беляева Любовь Алексеевна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Шемонаихинского района,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Бекпау Канат Турсунханович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Шемонаихинского района (по согласованию);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Жампеисова Толеужамал Агзамовна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терапевт,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Соколова Гульбану Степановна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сестра, секретарь медицинской комиссии (по согласованию).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Шемонаихинского района       Г. Ермолаев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приписки граждан мужского пола, которым</w:t>
      </w:r>
      <w:r>
        <w:br/>
      </w:r>
      <w:r>
        <w:rPr>
          <w:rFonts w:ascii="Times New Roman"/>
          <w:b/>
          <w:i w:val="false"/>
          <w:color w:val="000000"/>
        </w:rPr>
        <w:t>
исполняется в год приписки 17 лет к призывному участку</w:t>
      </w:r>
      <w:r>
        <w:br/>
      </w:r>
      <w:r>
        <w:rPr>
          <w:rFonts w:ascii="Times New Roman"/>
          <w:b/>
          <w:i w:val="false"/>
          <w:color w:val="000000"/>
        </w:rPr>
        <w:t>
отдела по делам обороны Шемонаихинского района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93"/>
        <w:gridCol w:w="1970"/>
        <w:gridCol w:w="733"/>
        <w:gridCol w:w="733"/>
        <w:gridCol w:w="733"/>
        <w:gridCol w:w="753"/>
        <w:gridCol w:w="733"/>
        <w:gridCol w:w="733"/>
        <w:gridCol w:w="733"/>
        <w:gridCol w:w="7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учеб.завед, сель/пос.округов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26.01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27.01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28.01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29.01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30.01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02.02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03.02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04.02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г.Шемонаиха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93"/>
        <w:gridCol w:w="1970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учеб.завед,сель/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пос.округов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05.02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25.02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04.03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25.03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Вавилонский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Волчанский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Зевакинский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яв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Каменевский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Выдрихинский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Верх-Убинский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Усть-Таловский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Разинский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г.Шемонаиха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                   М. Чурбанов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