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d7c91" w14:textId="30d7c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12 февраля 2008 года № 6/3-IV "Об утверждении Инструкции по оказанию жилищной помощи малообеспеченным гражданам"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24 июля 2009 года N 20/6-IV. Зарегистрировано Управлением юстиции Шемонаихинского района Департамента юстиции Восточно-Казахстанской области 21 августа 2009 года за N 5-19-102. Утратило силу решением Шемонаихинского районного маслихата от 16 апреля 2010 года № 28/5-IV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Шемонаихинского районного маслихата от 16.04.2010 № 28/5-IV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148-II «О местном государственном управлении и самоуправлении в Республике Казахстан», Законом Республики Казахстан от 16 апреля 1997 года № 94 </w:t>
      </w:r>
      <w:r>
        <w:rPr>
          <w:rFonts w:ascii="Times New Roman"/>
          <w:b w:val="false"/>
          <w:i w:val="false"/>
          <w:color w:val="000000"/>
          <w:sz w:val="28"/>
        </w:rPr>
        <w:t>«О жилищных отношениях»</w:t>
      </w:r>
      <w:r>
        <w:rPr>
          <w:rFonts w:ascii="Times New Roman"/>
          <w:b w:val="false"/>
          <w:i w:val="false"/>
          <w:color w:val="000000"/>
          <w:sz w:val="28"/>
        </w:rPr>
        <w:t xml:space="preserve">,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12 февраля 2008 года № 6/3-IV «Об утверждении Инструкции по оказанию жилищной помощи малообеспеченным гражданам» (зарегистрировано в Реестре государственной регистрации нормативных правовых актов за № 5-19-71, опубликовано в газете Уба-Информ от 7 марта 2008 года № 10) с внесенными изменениями и дополнениями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15 апреля 2008 года № 8/4-IV «О внесении изменений и дополнений в решение от 12 февраля 2008 года № 6/3-IV «Об утверждении Инструкции по оказанию жилищной помощи малообеспеченным гражданам» (зарегистрировано в Реестре государственной регистрации нормативных правовых актов за № 5-19-76, опубликовано в газете Уба-Информ от 23 мая 2008 года № 21);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19 июня 2008 года № 9/4-IV «О внесении изменений и дополнений в решение от 12 февраля 2008 года № 6/3-IV «Об утверждении Инструкции по оказанию жилищной помощи малообеспеченным гражданам» (зарегистрировано в Реестре государственной регистрации нормативных правовых актов за № 5-19-77, опубликовано в газете Уба-Информ от 10 июля 2008 года № 28);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11 июля 2008 года № 10/3-IV «О внесении изменения в решение от 12 февраля 2008 года № 6/3-IV «Об утверждении Инструкции по оказанию жилищной помощи малообеспеченным гражданам» (зарегистрировано в Реестре государственной регистрации нормативных правовых актов за № 5-19-79, опубликовано в газете Уба-Информ от 1 августа 2008 года № 31)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преамбуле после слов «О местном государственном управлении» дополнить словами «и самоуправлении»;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13 раздела 2 «Условия предоставления жилищной помощи» абзац первый изложить в следующей редакции: «Регистрация получателей жилищной помощи повторно обратившихся за жилищной помощью проводится ежеквартально по графику, разработанному отделом назначения жилищной помощи»;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пункте 19 раздела 2 «Условия предоставления жилищной помощи» слово «переаттестации» заменить словом «регистрации»;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пункте 24 раздела 2 «Условия предоставления жилищной помощи» слова «переаттестацию» заменить словами «регистрацию».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 А. БАЯНДИНОВ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