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2be6" w14:textId="ebf2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26 декабря 2008 года № 14/4-IV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23 ноября 2009 года N 22/2-IV. Зарегистрировано Управлением юстиции Шемонаихинского района Департамента юстиции Восточно-Казахстанской области 04 декабря 2009 года за N 5-19-108. Прекращено действие по истечении срока, на который решение было принято, письмо Шемонаихинского районного маслихата от 15 января 2010 года № 26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принято, (письмо Шемонаихинского районного маслихата от 15.01.2010 № 26).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148-II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ноября 2009 года № 198-IV «О внесении изменений в Закон Республики Казахстан «О республиканском бюджете на 2009-2011 годы»,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21 ноября 2009 года № 16/218-IV «О внесении изменений и дополнений в решение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10/129-IV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2009 год» (зарегистрировано в Реестре государственной регистрации нормативных правовых актов за № 2520), Шемонаихинский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26 декабря 2008 года № 14/4-IV «О районном бюджете на 2009 год» (зарегистрировано в Реестре государственной регистрации нормативных правовых актов за № 5-19-88, опубликовано в газете «Уба-Информ» от 16 января 2009 года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2009 год согласно приложения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023362,6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706817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5343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37 883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273319,6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061606,3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-38 243,7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– 38 243,7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12) цифры «4 097» заменить цифрами «3 810»;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16) цифры «2 228» заменить цифрами «453,6»;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17) цифры «89,1»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18) цифры «178,2»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23) цифры «1158,4» заменить цифрами «0».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Т. Абайдельдинов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 А. Баяндинов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2009 года № 22/2-IV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14/4-IV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573"/>
        <w:gridCol w:w="673"/>
        <w:gridCol w:w="8773"/>
        <w:gridCol w:w="1953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
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2023362,6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750043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706817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237548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237548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облагаемых у источника выплаты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193321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облагаемых у источника выплаты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35162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разовым талонам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граждан, облагаемых у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181644</w:t>
            </w:r>
          </w:p>
        </w:tc>
      </w:tr>
      <w:tr>
        <w:trPr>
          <w:trHeight w:val="1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232359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 судна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и иных 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исковых заявлений к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 охотника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ежегодную регистрацию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 слезоточивыми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удостоверений тракториста-машиниста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имущества безвозмездно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перешедшего в установленном порядке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собственность, безнадзорных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находок, а также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перешедшего по праву наследования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1273319,6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1273319,6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1273319,6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481630,6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53"/>
        <w:gridCol w:w="713"/>
        <w:gridCol w:w="693"/>
        <w:gridCol w:w="753"/>
        <w:gridCol w:w="7573"/>
        <w:gridCol w:w="1933"/>
      </w:tblGrid>
      <w:tr>
        <w:trPr>
          <w:trHeight w:val="5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2061606,3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140729,3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71594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71594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70555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13472,3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13472,3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1021961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972331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(cела),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971953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932951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Вечерние (сменные)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школы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начального, основного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общего 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школы-детские сады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912141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129841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112611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42746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27026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текущих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32424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21733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21733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20862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320355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259852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242852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242852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212841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30011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15187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12299,6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7353,6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поселков,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1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290813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207863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207863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207863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140993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25271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неотложные 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исполнение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судов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-38243,7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