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e1d3" w14:textId="0e0e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12 февраля 2008 года № 6/3-IV "Об утверждении Инструкции по оказанию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25 декабря 2009 года N 23/3-IV. Зарегистрировано Управлением юстиции Шемонаихинского района Департамента юстиции Восточно-Казахстанской области 26 января 2010 года за N 5-19-113. Утратило силу решением Шемонаихинского районного маслихата от 16 апреля 2010 года № 28/5-IV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от 16.04.2010 № 28/5-IV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«О жилищных отношениях»,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5-19-71, опубликовано в газете Уба-Информ от 7 марта 2008 года № 10), 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предельно допустимых расходов на оплату содержания жилья, потребления коммунальных услуг и услуг связи устанавливается к совокупному доходу семьи в размере 10 %».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«Условия предоставления жилищной помощи»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претендующим на назначение жилищной помощи при начислении в расчет принимаются следующие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 но супруг не прописан по данному адресу -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находится в законном браке, не знает (не указывает) местонахождение супруга и не обращался по этому вопросу в правоохранительные органы -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 заявителя прописан ребенок до 18 лет, родители которого прописаны в другом месте – ходатайствующий предоставляет справку о доходах родителей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 </w:t>
      </w:r>
      <w:r>
        <w:rPr>
          <w:rFonts w:ascii="Times New Roman"/>
          <w:b w:val="false"/>
          <w:i w:val="false"/>
          <w:color w:val="000000"/>
          <w:sz w:val="28"/>
        </w:rPr>
        <w:t>раздела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возмещения затрат, понесенных на капитальный ремонт общего имущества кондоминиума» после слова «общего» дополнить словом «имущества».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С. Буднецкая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