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6097" w14:textId="a266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11 декабря 2008 года N 10-3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20 февраля 2009 года N 11-1. Зарегистрировано Департаментом юстиции Западно-Казахстанской области 24 февраля 2009 года за N 3023. Утратило силу - Решением Западно-Казахстанского областного маслихата от 12 ноября 2010 года N 27-16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Западно-Казахстанского областного маслихата от 12.11.2010 N 27-16.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Внести в решение Западно-Казахстанского областного маслихата "Об областном бюджете на 2009 год" от 11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(зарегистрированный в Реестре государственной регистрации нормативных правовых актов за N 3018, опубликованное 25 декабря 2008 года, 27 декабря 2008 года, 6 января 2009 года, 10 января 2009 года, 15 января 2009 года, 17 января 2009 года, 20 января 2009 года, 22 января 2009 года в газете "Приуралье" и 29 декабря 2008 года, 10 января 2009 года, 15 января 2009 года, 22 января 2009 года, 29 января 2009 года, 5 февраля 2009 года в газете "Орал өңірі")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"37 832 712" заменить цифрами "58 044 057";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"16 078 949" заменить цифрами "25 211 374";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"34 851" заменить цифрами "417 223";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"21 712 022" заменить цифрами "32 408 570";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"37 705 816" заменить цифрами "62 830 128";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"-23 104" заменить цифрами "-597 104";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"671 000";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"23 104 " заменить цифрами "1 268 104";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"150 000" заменить цифрами "415 140";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"150 000" заменить цифрами "415 140";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"0" заменить цифрами "-4 604 107";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"0" заменить цифрами "4 604 107";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"421 000";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"1 245 000";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"5 428 107";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3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 в областном бюджете на 2009 год поступление целевых трансфертов и кредитов из республиканского бюджета в общей сумме 10 771 711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развития образования в Республике Казахстан на 2005-2010 годы – 452 779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реформирования и развития здравоохранения Республики Казахстан на 2005–2010 годы – 1 210 674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– 594 000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– 1 468 000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по нулевой ставке вознаграждения (интереса) на строительство и приобретение жилья в соответствии с Государственной программой жилищного строительства в Республике Казахстан на 2008-2010 годы - 421 000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2 260 449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90 000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573 601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охраны окружающей среды – 327 000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304 513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образования – 431 094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здравоохранения – 5 920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иммунобиологических препаратов – 505 184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– 224 528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 и районного значения – 235 730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– 142 687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сельского хозяйства – 930 749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привлечение зарубежных преподавателей английского языка для профессиональных лицеев в рамках реализации Государственной программы развития технического и профессионального образования в Республике Казахстан на 2008-2012 годы – 12 480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местного исполнительного органа – 81 143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социальных услуг – 57 667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– 251 344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денежного довольствия сотрудников наружной службы строевых подразделений дорожной полиции – 114 342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передаваемых функций в области охраны окружающей среды в рамках разграничения полномочий между уровнями государственного управления – 1 440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75 387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2009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6 733 019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6 197 757 тыс. тенге –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535 262 тыс.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области на 2009 год в размере 408 677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1, 2, 3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>Исполняющий полномочия председателя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от 20 февраля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10-3 от 11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8"/>
        <w:gridCol w:w="753"/>
        <w:gridCol w:w="833"/>
        <w:gridCol w:w="893"/>
        <w:gridCol w:w="6273"/>
        <w:gridCol w:w="227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58 044 057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25 211 374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6 217 919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6 217 919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9 842 993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9 842 993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9 150 462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9 150 183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417 223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27 238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за размещение бюджетных средств на банковских счетах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3 278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3 510 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385 217 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385 217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32 408 570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345 837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345 837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32 062 733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32 062 733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в бюджеты областей, городов Астаны и 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62 830 128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690 094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501 574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475 106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385 106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114 587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114 587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73 933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73 933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73 933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96 811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7 032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7 032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7 032 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89 779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89 779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  аварий и стихийных бедствий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24 939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3 195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26 005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2 438 775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2 438 775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2 435 775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2 343 035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91 722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10 681 804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2 794 798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992 605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773 076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219 529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1 802 193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490 563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470 593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водимых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431 094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171 650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94 227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144 066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2 218 734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130 200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130 200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2 088 534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2 088 534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96 663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20 223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20 223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63 678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63 678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5 571 609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2 674 899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40 914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22 925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20 599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131 768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147 340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Методическая работа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26 198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2 276 518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2 896 710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2 260 449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636 261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15 670 146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5 657 328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5 657 328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5 657 328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754 972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754 972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488 505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197 505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68 183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3 658 183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3 658 183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2 927 395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98 781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75 822 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228 401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62 540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107 326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157 918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4 823 030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4 823 030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3 811 574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1 011 456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443 400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443 400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379 908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63 492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333 233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161 525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63 595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37 802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16 176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171 708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171 708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1 947 022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1 341 827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883 562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883 562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419 898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38 367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38 367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257 361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257 361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114 674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142 687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347 834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347 834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  программ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61 832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5 786 078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2 062 000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2 062 000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594 000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1 468 000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3 724 078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535 262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535 262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3 188 816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32 648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2 537 531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618 637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2 558 721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1 605 626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1 545 547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23 827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105 279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166 225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254 592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31 545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964 079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350 280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350 280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48 788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282 046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 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423 524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60 947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8 031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52 916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97 947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97 947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166 316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166 316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98 314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22 693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75 621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29 935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29 935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29 935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149 356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149 356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99 656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37 700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 коммунального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3 072 894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861 523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861 523 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44 540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122 119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179 565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8 078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38 183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27 038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798 129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224 528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573 601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573 601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316 697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316 697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307 977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8 720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705 960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191 998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106 552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объектов II, III, IV категорий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513 962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513 962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78 019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78 019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  хозяйства, охраны окружающей среды и земельных отношений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312 566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312 566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312 566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1 206 302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1 206 302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21 625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21 625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994 171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42 811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951 360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190 506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18 706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171 800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4 008 196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2 350 730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2 350 730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2 350 730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  и средний ремонт автомобильных дорог районного значения (улиц города)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204 277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204 277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204 277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1 453 189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1 453 189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39 550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456 513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собщениям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127 126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587 454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35 098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552 356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408 677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408 677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143 679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143 679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14 085 831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14 085 831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14 085 831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12 934 865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453 946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697 020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вышестоящего бюджета на компенсацию потерь нижестоящих бюджетов в связи с изменением законодательства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в случаях возникновения чрезывачайных ситуацийприродного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-597 104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на реализацию государственной инвестиционной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1 268 104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1 268 104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1 268 104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415 140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415 140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415 140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415 140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415 140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415 140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-4 604 107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4 604 107 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от 20 февраля 2009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10-3 от 11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73"/>
        <w:gridCol w:w="973"/>
        <w:gridCol w:w="853"/>
        <w:gridCol w:w="79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1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  спорта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</w:tr>
      <w:tr>
        <w:trPr>
          <w:trHeight w:val="4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на реализацию государственной инвестиционной политики </w:t>
            </w:r>
          </w:p>
        </w:tc>
      </w:tr>
      <w:tr>
        <w:trPr>
          <w:trHeight w:val="2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от 20 февраля 2009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10-3 от 11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93"/>
        <w:gridCol w:w="773"/>
        <w:gridCol w:w="88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