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f1306" w14:textId="edf13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Западно-Казахстанского областного маслихата от 11 декабря 2008 года N 10-3 "Об областном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15 октября 2009 года N 14-1. Зарегистрировано Департаментом юстиции Западно-Казахстанской области 19 октября 2009 года за N 3032. Утратило силу - Решением Западно-Казахстанского областного маслихата от 12 ноября 2010 года N 27-16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Западно-Казахстанского областного маслихата от 12.11.2010 N 27-16.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и самоуправлении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Внести в решение Западно-Казахстанского областного маслихата "Об областном бюджете на 2009 год" от 11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N 10-3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(зарегистрированный в Реестре государственной регистрации нормативных правовых актов за N 3018, опубликованное 25 декабря 2008 года, 27 декабря 2008 года, 6 января 2009 года, 10 января 2009 года, 15 января 2009 года, 17 января 2009 года, 20 января 2009 года, 22 января 2009 года в газете "Приуралье" и 29 декабря 2008 года, 10 января 2009 года, 15 января 2009 года, 22 января 2009 года, 29 января 2009 года, 5 февраля 2009 года в газете "Орал өңірі"), с изменениями и дополнениями внесенными решением Западно-Казахстанского областного маслихата от 20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N 11-1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решение Западно-Казахстанского областного маслихата от 11 декабря 2008 года N 10-3 "Об областном бюджете на 2009 год" (зарегистрированный в Реестре государственной регистрации нормативных правовых актов за N 3023, опубликованное 28 февраля 2009 года, 3 марта 2009 года, 5 марта 2009 года, 12 марта 2009 года в газете "Приуралье" N 23, N 24, N 25, N 28, и 5 марта 2009 года, 7 марта 2009 года в газете "Орал өңірі" N 25, N 26-27), решением Западно-Казахстанского областного маслихата от 23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N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Западно-Казахстанского областного маслихата от 11 декабря 2008 года N 10-3 "Об областном бюджете на 2009 год" (зарегистрированный в Реестре государственной регистрации нормативных правовых актов за N 3024, опубликованное 5 мая 2009 года, 7 мая 2009 года, 21 мая 2009 года, 28 мая 2009 года в газете "Приуралье" N 49, N 50, N 55, N 58, и 7 мая 2009 года, 14 мая 2009 года, 30 мая 2009 года в газете "Орал өңірі" N 50, N 52, N 59), решением Западно-Казахстанского областного маслихата от 18 августа 2009 года </w:t>
      </w:r>
      <w:r>
        <w:rPr>
          <w:rFonts w:ascii="Times New Roman"/>
          <w:b w:val="false"/>
          <w:i w:val="false"/>
          <w:color w:val="000000"/>
          <w:sz w:val="28"/>
        </w:rPr>
        <w:t>N 13-2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Западно-Казахстанского областного маслихата от 11 декабря 2008 года N 10-3 "Об областном бюджете на 2009 год" (зарегистрированный в Реестре государственной регистрации нормативных правовых актов за N 3030, опубликованное 22 августа 2009 года, 25 августа 2009 года, 27 августа 2009 года в газете "Приуралье" N 94, N 95, N 96, и 25 августа 2009 года, 27 августа 2009 года в газете "Орал өңірі" N 95, N 96)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"66 524  542" заменить цифрами "68 544 166";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"28 797 840" заменить цифрами "30 713 310";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"419 148" заменить цифрами "416 619";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"6 890" заменить цифрами "4 000";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"37 300 664" заменить цифрами "37 410 237";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"70 723 237" заменить цифрами "72 738 904";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цифры "659 728" заменить цифрами "655 471";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"1 330 728" заменить цифрами "1 326 471";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цифры "815 140" заменить цифрами "1 065 140";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"300";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3-1: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"15 663 850" заменить цифрами "15 773 423";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"832 881" заменить цифрами "942 454";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седьмом "804 073" заменить цифрами "782 858";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восьмом "701 524" заменить цифрами "722 739";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пункт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Учесть, что в областном бюджете на 2009 год предусмотрены целевые трансферты на развитие и целевые текущие трансферты районным (городскому) бюджетам, выделяемые за счет средств областного бюджета в общей сумме 9 530 634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8 884 703 тыс. тенге – трансферты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645 931 тыс. тенге – на развитие системы водоснабжения.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районным (городскому) бюджетам осуществляется на основании постановления акимата области.";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приложение 1 к указанному решению изложить в новой редакции согласно приложению 1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октября 2009 года N 14-1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2008 года N 10-3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38"/>
        <w:gridCol w:w="813"/>
        <w:gridCol w:w="893"/>
        <w:gridCol w:w="1013"/>
        <w:gridCol w:w="6513"/>
        <w:gridCol w:w="2333"/>
      </w:tblGrid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68 544 166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30 713 310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7 539 327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7 539 327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10 041 993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10 041 993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13 131 990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13 131 279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416 619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30 689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коммунальной собственности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на доли участия в юридических лицах, находящиеся в государственной собственности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  имущества, находящегося в государственной собственности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за размещение бюджетных средств на банковских счетах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5 325</w:t>
            </w:r>
          </w:p>
        </w:tc>
      </w:tr>
      <w:tr>
        <w:trPr>
          <w:trHeight w:val="10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385 612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385 612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трансфертов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37 410 237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345 792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бюджетов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345 792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37 064 445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37 064 445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в бюджеты областей, городов Астаны и Алматы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Взаимоотношения областного бюджета, бюджета городов Астаны и Алматы с другими областными бюджетами, бюджетами городов Астаны и Алматы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бюджетной программы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72 738 904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697 811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507 574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481 106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375 106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118 304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118 304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финансов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71 933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71 933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экономики и бюджетного планирования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71 933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116 758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7 032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7 032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7 032</w:t>
            </w:r>
          </w:p>
        </w:tc>
      </w:tr>
      <w:tr>
        <w:trPr>
          <w:trHeight w:val="1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109 726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109 726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по мобилизационной подготовке, гражданской обороне, организации предупреждения и ликвидации аварий и стихийных бедствий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24 839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21 753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60 639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2 463 115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2 463 115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2 460 135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исполнительного органа внутренних дел, финансируемого из областного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2 368 895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общественного порядка и обеспечение общественной безопасности на территории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90 222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11 199 991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2 962 806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1 091 382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871 853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219 529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1 871 424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536 940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493 447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водимых объектов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431 094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новых технологий государственной системы в сфере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171 650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94 227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144 066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2 367 774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137 406</w:t>
            </w:r>
          </w:p>
        </w:tc>
      </w:tr>
      <w:tr>
        <w:trPr>
          <w:trHeight w:val="8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137 406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2 230 368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2 230 368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535 625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7 262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32 474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20 223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495 889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64 404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431 485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5 333 786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4 029 021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43 236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33 022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20 599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136 523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42 835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696 165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педагогической консультативной помощи населению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151 383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8 637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2 896 621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1 304 765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780 515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524 250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18 985 301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5 766 508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5 766 508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5 766 508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627 026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627 026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364 510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материнства и детства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193 554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68 183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3 663 150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3 663 150</w:t>
            </w:r>
          </w:p>
        </w:tc>
      </w:tr>
      <w:tr>
        <w:trPr>
          <w:trHeight w:val="4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социально-значимыми заболеваниями и заболеваниями, представляющими опасность для окружающих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2 930 087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98 781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75 822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228 401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62 347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109 794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157 918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4 872 580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4 872 580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первичной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 помощи населению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3 860 931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1 011 649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430 796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430 796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и неотложной помощи и санитарная авиация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379 531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чрезвычайных ситуациях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51 265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3 625 241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746 122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здравоохранения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63 595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509 200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24 605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99 802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26 824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информационно-аналитических центров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2 879 119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2 879 119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2 468 851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1 399 273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  программ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898 474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престарелых и инвалидов общего типа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898 474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458 440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458 440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42 359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42 359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594 365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  программ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594 365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110 596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144 366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339 403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475 213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  программ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475 213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координации занятости и социальных  программ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68 568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капитальный, текущий ремонт объектов социального обеспечения в рамках реализации стратегии региональной занятости и переподготовки кадров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норм питания в медико-социальных учреждениях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400 145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9 459 985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2 062 000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2 062 000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594 000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1 468 000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7 397 985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953 234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645 931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307 303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6 444 751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энергетики и коммунального хозяйства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33 790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2 489 281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877 299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613 641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2 430 740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2 242 883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1 163 935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1 103 856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культуры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108 760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170 378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242 029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557 402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60 079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60 079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377 490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369 990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туризма, физической культуры и спорта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45 993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307 046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  спорта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439 536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63 401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архивов и документации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55 370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107 548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107 548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169 758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169 758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98 829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по развитию языков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23 530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75 299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11 935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249 987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154 987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внутренней политики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105 287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 коммунального хозяйства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3 373 133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958 710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883 323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сельского хозяйства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48 940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139 519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 ремонт специальных хранилищ (могильников)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племенного животноводства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179 565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38 183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площадок по убою сельскохозяйственных животных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плодовых культур и винограда 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27 038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442 000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75 387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75 387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725 598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224 528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224 528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501 070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501 070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327 080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327 080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318 360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лесного хозяйства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731 433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220 424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природных ресурсов и регулирования природопользования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39 146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охране окружающей среды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96 552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экологической экспертизы объектов II, III, IV категорий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84 726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511 009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511 009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82 664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82 664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земельных отношений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547 648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312 566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продуктивности и качества продукции животноводства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312 566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235 082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235 082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1 675 694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1 675 694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21 722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государственного архитектурно-строительного контроля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1 510 476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42 811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1 467 665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143 496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архитектуры и градостроительства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территории области, генеральных планов городов областного значения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124 790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5 495 710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2 678 332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2 678 332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2 678 332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301 277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301 277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301 277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2 516 101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2 516 101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пассажирского транспорта и автомобильных дорог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39 550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698 311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пассажирских перевозок по социально значимым межрайонным (междугородним) сообщениям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110 626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областного значения, улиц городов и населенных пунктов в рамках реализации cтратегии региональной занятости и переподготовки кадров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867 614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711 437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36 098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36 098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предпринимательства и промышленности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36 098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675 339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634 410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634 410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40 929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(программ) и проведение его экспертизы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40 929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13 840 635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13 840 635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13 840 635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12 934 865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70 551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697 020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138 199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-655 471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сельхозтоваропроизводителей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"НУХ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1 326 471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1 326 471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1 326 471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1 064 840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бюджетной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1 065 140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1 065 140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1 065 140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1 065 140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1 065 140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внутри страны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-4 604 107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4 604 107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