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a931" w14:textId="723a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2008 года N 13-5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6 марта 2009 года N 14-2. Зарегистрировано Управлением юстиции города Уральска Западно-Казахстанской области 12 марта 2009 года N 7-1-133. Утратило силу - решением Уральского городского маслихата Западно-Казахстанской области от 12 марта 2010 года N 27-6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12.03.2010 N 27-6.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Уральского городского маслихата "О городском бюджете на 2009 год"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N 7-1-122, опубликованное 15 января 2009 года, 22 января 2009 года в газете "Жайық үні" и 15 января 2009 года, 22 января 2009 года, 29 января 2009 года, 5 февраля 2009 года, 12 февраля 2009 года в газете "Пульс города")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2009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15 198 590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6 522 638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314 800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1 445 000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6 916 152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14 651 208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529 400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529 400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17 982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- 17 982 тысячи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412 672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-1 625 422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1 194 768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после слов "на строительство жилого дома для малосемейных в сумме 80 000 тысяч тенге" дополнить текстом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на капитальный ремонт СОШ N 3 – 46 110 тысяч тенге, на капитальный ремонт СОШ N 20 – 79 855 тысяч тенге, на капитальный ремонт СОШ N 6 – 65 000 тысяч тенге, на капитальный ремонт детского сада N 3 – 58 576 тысяч тенге, на завершение капитального ремонта школы N 41 – 26 366 тысяч тенге, на осуществление льготного проезда на общественном транспорте обучающихся и воспитанников организаций образования очной формы обучения – 110 412 тысяч тенге, на приобретение школьного инвентаря и оборудования – 2 000 тысяч тенге, на обустройство полигона ТБО – 33 000 тысяч тенге, на благоустройство сквера им. Г.Курмангалиева – 23 000 тысяч тенге, на приобретение здания под городской центр культуры – 560 000 тысяч тенге, на строительство жилого дома для малосемейных – 435 760 тысяч тенге, на реконструкцию и ремонт городских инженерно-коммуникационных сетей – 263 800 тысяч тенге, на приобретение незавершенного объекта и реконструкцию под кредитное жилье – 105 000 тысяч тенге, на корректировку генерального плана г. Уральска – 85 000 тысяч тенге, на создание государственного градостроительного кадастра г. Уральска – 40 000 тысяч тенге, на строительство и реконструкцию, текущий, средний ремонт тротуаров и проезжей части дорог – 830 000 тысяч тенге, на благоустройство – 446 637 тысяч тенге, на развитие коммунального хозяйства – 136 000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из республиканского бюджета на создание лингафонных и мультимедийных кабинетов в государственных учреждениях начального, основного среднего и общего среднего образования – 27 705 тысяч тенге, на содержание вновь вводимых объектов образования – 63 479 тысяч тенге,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28 675 тысяч тенге, на внедрение новых технологии государственной системы в сфере образования – 76 288 тысяч тенге, на выплату государственной адресной социальной помощи – 1 300 тысяч тенге, на выплату государственных пособий на детей до 18 лет из малообеспеченных семей – 6 800 тысяч тенге, на увеличение норм питания в медико-социальных учреждениях – 6 500 тысяч тенге,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– 1 298 000 тысяч тенге, на ремонт и реконструкцию инженерных сетей – 43 000 тысяч тенге,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Республики Казахстан на 2008-2010 годы – 318 575 тысяч тенге, на строительство детского сада на 320 мест в микрорайоне Самал города Уральска – 200 000 тысяч тенге, на строительство инновационной школы в 5-ом микрорайоне на 900 мест в городе Уральске – 641 574 тысяч тенге, на строительство средней школы на 360 учащихся в поселке Желаево города Уральска – 286 648 тысяч тенге, на строительство детского сада на 320 мест в поселке Зачаганск – 52 040 тысяч тенге, на строительство детского сада на 320 мест в микрорайоне N 9 города Уральска – 424 320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Учесть, что в расходах городского бюджета на 2009 год предусмотрен кредит на строительство и приобретение жилья в соответствии с Государственной программой жилищного строительства в Республике Казахстан на 2008-2010 годы, в том числе кредитование на строительство и приобретение жилья для работников 100 школ и 100 больниц в сумме 412 672 тысячи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"8-2. Учесть, что в расходах городского бюджета на 2009 год предусмотрен возврат неиспользованных (недоиспользованных) целевых трансфертов в областной бюджет в сумме 238 639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"8-3. Учесть, что в расходах городского бюджета на 2009 год предусмотрено погашение кредита, выделенного на строительство жилья в сумме 1 245 000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"8-4. Учесть, что в расходах городского бюджета на 2009 год предусмотрена пеня по погашению долга в сумме 380 422 тысячи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3, 4 к указанному решению изложить в новой редакции согласно приложениям 1, 2, 3, 4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по экономике, бюджету и финансам.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Данное решение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14-ой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2009 года N 14-2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3"/>
        <w:gridCol w:w="373"/>
        <w:gridCol w:w="373"/>
        <w:gridCol w:w="373"/>
        <w:gridCol w:w="6593"/>
        <w:gridCol w:w="213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15 198 590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6 522 638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2 328 905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2 328 905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2 565 080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2 565 080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1 104 116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726 449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98 135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279 332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318 058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144 680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121 298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206 479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206 479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314 800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12 054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280 913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280 913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21 526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21 526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1 445 000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6 916 152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6 916 152</w:t>
            </w:r>
          </w:p>
        </w:tc>
      </w:tr>
      <w:tr>
        <w:trPr>
          <w:trHeight w:val="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6 916 152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93"/>
        <w:gridCol w:w="693"/>
        <w:gridCol w:w="693"/>
        <w:gridCol w:w="653"/>
        <w:gridCol w:w="5913"/>
        <w:gridCol w:w="213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14 651 208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181 875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113 580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6 241 348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870 615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870 615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870 615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3 659 259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3 659 259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3 324 748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258 223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1 711 474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103 892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1 607 582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1 607 582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659 206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611 438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498 872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4 990 790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2 736 453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2 722 636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834 335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1 370 459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517 842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2 201 837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2 190 639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158 480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710 750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1 316 115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936 337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817 168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807 168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807 168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203 276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203 276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139 516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947 160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941 355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941 355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307 209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634 146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169 369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156 589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44 785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17 982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-17 982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2009 года N 14-2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48"/>
        <w:gridCol w:w="733"/>
        <w:gridCol w:w="733"/>
        <w:gridCol w:w="297"/>
        <w:gridCol w:w="297"/>
        <w:gridCol w:w="8500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8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  хозяйство 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7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1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государственного коммунального жилищного фонда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юридических лиц 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2009 года N 14-2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2009 года N 14-2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государственного управления 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Зачаганского поселкового округа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Круглоозерновского поселкового округа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Деркульского поселкового округа 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Желаевского поселкового округа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