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0eb0" w14:textId="b100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на городском общественном транспорте (кроме такси) для обучающихся и воспитанников организаций образования очной формы обучения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31 марта 2009 года N 15-10. Зарегистрировано Управлением юстиции города Уральска Западно-Казахстанской области 17 апреля 2009 года N 7-1-134. Утратило силу - решением Уральского городского маслихата Западно-Казахстанской области от 12 марта 2010 года N 27-11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Уральского городского маслихата Западно-Казахстанской области от 12.03.2010 </w:t>
      </w:r>
      <w:r>
        <w:rPr>
          <w:rFonts w:ascii="Times New Roman"/>
          <w:b w:val="false"/>
          <w:i w:val="false"/>
          <w:color w:val="ff0000"/>
          <w:sz w:val="28"/>
        </w:rPr>
        <w:t>N 27-11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47 Закона Республики Казахстан "Об образовании", </w:t>
      </w:r>
      <w:r>
        <w:rPr>
          <w:rFonts w:ascii="Times New Roman"/>
          <w:b w:val="false"/>
          <w:i w:val="false"/>
          <w:color w:val="000000"/>
          <w:sz w:val="28"/>
        </w:rPr>
        <w:t>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государственной молодежной политике в Республике Казахстан" и руководствуясь подпунктом 15)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право льготного проезда на городском общественном транспорте (кроме такси) для обучающихся и воспитанников организаций образования очной формы обучения города Уральска.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Обеспечить выделение средств из бюджета города Уральска на 2009 год в сумме 110 412 (сто десять миллионов четыреста двенадцать тысяч) тенге по программе 6.02.464.008 "Социальная поддержка обучающихся и воспитанников организаций образования очной формы обучения", подпрограмме 100 "Льготный проезд на общественном транспорте (кроме такси) по решению местных представительных органов" Единой бюджетной классификации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акимату города Уральска принять меры по реализации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"О льготном проезде на городском общественном транспорте (кроме такси) обучающихся и воспитанников организаций образования очной формы обучения" от 31 марта 2008 N 6-10 (зарегистрированное в Реестре государственной регистрации нормативных правовых актов за номером N 7-1-86, опубликованное 1 мая 2008 года в газете "Жайық үні" и 17 апреля 2008 года в газете "Пульс города").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Данное решение вводится в действие со дня его первого официального опубликования и распространяется на отношения, возникшие с 1 января 2009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очередной 15-ой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Уральского городского маслихата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