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1d24b" w14:textId="511d2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23 декабря 2008 года N 13-5 "О городском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29 апреля 2009 года N 17-2. Зарегистрировано Управлением юстиции города Уральска Западно-Казахстанской области 5 мая 2009 года N 7-1-139. Утратило силу - решением Уральского городского маслихата Западно-Казахстанской области от 12 марта 2010 года N 27-6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Уральского городского маслихата Западно-Казахстанской области от 12.03.2010 N 27-6.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Уральского городского маслихата "О городском бюджете на 2009 год" от 23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N 13-5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N 7-1-122, опубликованное 15 января 2009 года, 22 января 2009 года в газете "Жайық үні" и 15 января 2009 года, 22 января 2009 года, 29 января 2009 года, 5 февраля 2009 года, 12 февраля 2009 года в газете "Пульс города") с учетом внесенных в него изменений и дополнений решением Уральского городского маслихата от 6 марта 2009 года </w:t>
      </w:r>
      <w:r>
        <w:rPr>
          <w:rFonts w:ascii="Times New Roman"/>
          <w:b w:val="false"/>
          <w:i w:val="false"/>
          <w:color w:val="000000"/>
          <w:sz w:val="28"/>
        </w:rPr>
        <w:t>N 14-2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маслихата от 23 декабря 2008 года N 13-5 "О городском бюджете на 2009 год" (зарегистрированное в  Реестре государственной  регистрации  нормативных  правовых актов за N 7-1-133, опубликованное 19 марта 2009 года, 26 марта 2009 года в газете "Жайық үні" N 12, N 13 и 19 марта 2009 года, 26 марта 2009 года, 2 апреля 2009 года в газете "Пульс города" N 12, N 13, N 14) 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2009 год согласно приложению 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15 193 557 тысяч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– 6 652 638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414 800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1 445 000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6 681 119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14 526 597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1 029 400 тысяч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1 029 400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- 362 440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362 440 тысяч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займов – 412 672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- 1 245 000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1 194 768 тысяч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"435 760" заменить цифрой "682 825";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"85 000" заменить цифрой "40 000";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"1 300" заменить цифрой "1 328";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"6 800" заменить цифрой "6 862";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"318 575" заменить цифрой "314 846";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", на реконструкцию и ремонт городских инженерно-коммуникационных сетей – 263 800 тысяч тенге" заменить словами "на реконструкцию городских инженерно-коммуникационных сетей –  263 800 тысяч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", на приобретение здания под городской центр культуры – 560 000 тысяч тенге", ", на приобретение незавершенного объекта и реконструкцию под кредитное жилье – 105 000 тысяч тенге", ", на строительство детского сада на 320 мест в микрорайоне Самал города Уральска – 200 000 тысяч тенге,  на  строительство  инновационной   школы в 5-ом микрорайоне на 900 мест в городе Уральске – 641 574 тысяч тенге", ", на строительство детского сада на 320 мест в поселке Зачаганск – 52 040 тысяч тенге, на строительство детского сада на 320 мест в микрорайоне N 9 города Уральска – 424 320 тысяч тенге"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", на развитие коммунального хозяйства – 136 000 тысяч тенге"  дополнить словами  ", на капитальный ремонт СОШ N 16 – 17 210 тысяч тенге в рамках реализации стратегии региональной занятости и переподготовки кадров, на развитие теплоэнергетической системы – 500 000 тысяч тенге, на строительство РП-10/0,4 кВ в районе Западно-Казахстанский Аграрно-Технический Университет – 20000 тысяч тенге, на ремонт инженерно-коммуникационной инфраструктуры и благоустройство в рамках реализации стратегии региональной занятости и переподготовки кадров в сумме 125 512 тысяч тенге, в том числе площади им. Маметовой – 6 277 тысяч тенге, площади им. Чапаева – 1 806 тысяч тенге, сквера им. Пушкина – 960 тысяч тенге, сквера им.Ж. Молдагалиева – 8 727 тысяч тенге, работы по озеленению г. Уральска – 16 759 тысяч тенге, ремонт арыков г.Уральска – 4 621 тысяч тенге, текущий ремонт уличного освещения – 6 508 тысяч тенге, установку ограждений по пр. Евразия – 7 976 тысяч тенге, площади С. Датова – 12 572 тысяч тенге, благоустройство территории г.Уральска – 59 306 тысяч тенге, на развитие, обустройство и (или) приобретение инженерно-коммуникационной инфраструктуры – 9 512 тысяч тенге и строительство и (или) приобретение жилья государственного коммунального жилищного фонда – 492 тысячи тенге согласно постановлению Правительства Республики Казахстан от 3 марта 2009 года N 239 "Об использовании (доиспользовании) в 2009 финансовом году неиспользованных (недоиспользованных) сумм целевых трансфертов, выделенных из республиканского бюджета в 2008 году, с соблюдением их целевого назначения";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", на строительство средней школы на 360 учащихся в поселке Желаево города Уральска – 286 648 тысяч тенге" дополнить словами ", на капитальный ремонт СОШ N 16 – 88 490 тысяч тенге в рамках реализации стратегии региональной занятости и переподготовки кадров, на ремонт инженерно-коммуникационной инфраструктуры и благоустройство в рамках реализации стратегии региональной занятости и переподготовки кадров в сумме 645 476 тысяч тенге, в том числе площади им. Маметовой – 32 302 тысяч тенге, площади им. Чапаева – 9 294 тысяч тенге, сквера им. Пушкина – 4 940 тысяч тенге, сквера им. Ж. Молдагалиева – 44 911 тысяч тенге, работы по озеленению г.Уральска – 86 248 тысяч тенге, ремонт арыков г. Уральска – 23 778 тысяч тенге, текущий ремонт уличного освещения – 33 492 тысяч тенге , установку ограждений по пр. Евразия – 41 045 тысяч тенге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площади С. Датова – 64 696 тысяч тенге, благоустройство территории г.Уральска – 304 770 тысяч тенге, на расширение программ молодежной практики – 87 566 тысяч тенге, на создание социальных рабочих мест – 55 217 тысяч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 2, 3, 4 к указанному решению изложить в новой редакции согласно приложениям 1, 2, 3, 4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Отделу финансов города Уральска внести соответствующие изменения в сводный план финансирования бюджетных программ по платежам и сводный план финансирования бюджетных программ по обязательствам.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  за  исполнением данного решения возложить на постоянную комиссию по экономике, бюджету и финансам.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Данное решение вводится в действие с 1 января 2009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 </w:t>
      </w:r>
      <w:r>
        <w:rPr>
          <w:rFonts w:ascii="Times New Roman"/>
          <w:b w:val="false"/>
          <w:i/>
          <w:color w:val="000000"/>
          <w:sz w:val="28"/>
        </w:rPr>
        <w:t>Председатель 17-ой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Уральского городского маслихата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2009 года N 17-2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13-5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Уральска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13"/>
        <w:gridCol w:w="733"/>
        <w:gridCol w:w="873"/>
        <w:gridCol w:w="693"/>
        <w:gridCol w:w="6393"/>
        <w:gridCol w:w="22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15 193 557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6 652 638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2 328 905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2 328 905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2 565 080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2 565 080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1 194 116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726 449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98 135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369 332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328 058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144 680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52 080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131 298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236 479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236 479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414 800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гос.учреждениям, финансируемыми из государственного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гос.учреждениям, финансируемыми из гос.бюджета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380 913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предприятий нефтяного сектора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380 913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21 526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21 526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6 681 119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6 681 119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6 681 119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13"/>
        <w:gridCol w:w="753"/>
        <w:gridCol w:w="753"/>
        <w:gridCol w:w="753"/>
        <w:gridCol w:w="6353"/>
        <w:gridCol w:w="223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IІ. Затраты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14 526 597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171 776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110 629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60 238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60 238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35 080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35 080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43 450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43 450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20 363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21 439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43 838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43 838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43 838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43 838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5 161 525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900 161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900 161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900 161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3 648 213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3 648 213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3 321 668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250 257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76 288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613 151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206 016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55 638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407 135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407 135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798 379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754 311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641 745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256 783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49 790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36 491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44 010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112 566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112 566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44 068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44 068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42 403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5 939 783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2 906 052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2 892 235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1 080 422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1 396 971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414 842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864 084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821 282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788 282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2 169 647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2 157 010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158 480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722 750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1 270 486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391 683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265 600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255 600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255 600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81 339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58 748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56 937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23 074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12 899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12 899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12 899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199 054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199 054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108 728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108 728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90 326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архитектуры и градостроительства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998 160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941 355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941 355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307 209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634 146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56 805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56 805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56 805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162 664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153 234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111 804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111 804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41 430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41 430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380 422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380 422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380 422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380 422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238 639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238 639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238 639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238 639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1 029 400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1 029 400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1 029 400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1 029 400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1 029 400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-362 440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362 440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2009 года N 17-2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13-5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</w:t>
      </w:r>
      <w:r>
        <w:br/>
      </w:r>
      <w:r>
        <w:rPr>
          <w:rFonts w:ascii="Times New Roman"/>
          <w:b/>
          <w:i w:val="false"/>
          <w:color w:val="000000"/>
        </w:rPr>
        <w:t>
городского бюджета на 2009 год</w:t>
      </w:r>
      <w:r>
        <w:br/>
      </w:r>
      <w:r>
        <w:rPr>
          <w:rFonts w:ascii="Times New Roman"/>
          <w:b/>
          <w:i w:val="false"/>
          <w:color w:val="000000"/>
        </w:rPr>
        <w:t>
с разделением на бюджетные программы,</w:t>
      </w:r>
      <w:r>
        <w:br/>
      </w:r>
      <w:r>
        <w:rPr>
          <w:rFonts w:ascii="Times New Roman"/>
          <w:b/>
          <w:i w:val="false"/>
          <w:color w:val="000000"/>
        </w:rPr>
        <w:t>
направленные на реализацию бюджетных</w:t>
      </w:r>
      <w:r>
        <w:br/>
      </w:r>
      <w:r>
        <w:rPr>
          <w:rFonts w:ascii="Times New Roman"/>
          <w:b/>
          <w:i w:val="false"/>
          <w:color w:val="000000"/>
        </w:rPr>
        <w:t>
инвестиционных проектов и на формирование или</w:t>
      </w:r>
      <w:r>
        <w:br/>
      </w:r>
      <w:r>
        <w:rPr>
          <w:rFonts w:ascii="Times New Roman"/>
          <w:b/>
          <w:i w:val="false"/>
          <w:color w:val="000000"/>
        </w:rPr>
        <w:t>
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683"/>
        <w:gridCol w:w="934"/>
        <w:gridCol w:w="939"/>
        <w:gridCol w:w="497"/>
        <w:gridCol w:w="539"/>
        <w:gridCol w:w="7305"/>
      </w:tblGrid>
      <w:tr>
        <w:trPr>
          <w:trHeight w:val="3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42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2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40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</w:tr>
      <w:tr>
        <w:trPr>
          <w:trHeight w:val="75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государственных учреждениях образования района (города областного значения) 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40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40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городов и населенных пунктов 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40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</w:tr>
      <w:tr>
        <w:trPr>
          <w:trHeight w:val="42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82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</w:tr>
      <w:tr>
        <w:trPr>
          <w:trHeight w:val="43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</w:tr>
      <w:tr>
        <w:trPr>
          <w:trHeight w:val="40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  хозяйство </w:t>
            </w:r>
          </w:p>
        </w:tc>
      </w:tr>
      <w:tr>
        <w:trPr>
          <w:trHeight w:val="46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49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</w:tr>
      <w:tr>
        <w:trPr>
          <w:trHeight w:val="40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19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программы </w:t>
            </w:r>
          </w:p>
        </w:tc>
      </w:tr>
      <w:tr>
        <w:trPr>
          <w:trHeight w:val="40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государственного коммунального жилищного фонда 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приобретение жилья 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на формирование или 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капитала юридических лиц </w:t>
            </w:r>
          </w:p>
        </w:tc>
      </w:tr>
      <w:tr>
        <w:trPr>
          <w:trHeight w:val="40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13 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2009 года N 17-2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13-5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городского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13"/>
        <w:gridCol w:w="653"/>
        <w:gridCol w:w="653"/>
        <w:gridCol w:w="473"/>
        <w:gridCol w:w="613"/>
        <w:gridCol w:w="7573"/>
      </w:tblGrid>
      <w:tr>
        <w:trPr>
          <w:trHeight w:val="3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2009 года N 17-2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13-5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поселковых округов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13"/>
        <w:gridCol w:w="733"/>
        <w:gridCol w:w="673"/>
        <w:gridCol w:w="373"/>
        <w:gridCol w:w="533"/>
        <w:gridCol w:w="7553"/>
      </w:tblGrid>
      <w:tr>
        <w:trPr>
          <w:trHeight w:val="42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государственного управления 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Зачаганского поселкового округа 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Круглоозерновского поселкового округа 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Деркульского поселкового округа 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Желаевского поселкового округа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