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90ed" w14:textId="37d9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2008 года N 13-5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26 августа 2009 года N 20-2. Зарегистрировано Управлением юстиции города Уральска Западно-Казахстанской области 1 сентября 2009 года N 7-1-149. Утратило силу - решением Уральского городского маслихата Западно-Казахстанской области от 12 марта 2010 года N 27-6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Уральского городского маслихата Западно-Казахстанской области от 12.03.2010 N 27-6.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1 статьи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статьей 109 Бюджетного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Уральского городского маслихата "О городском бюджете на 2009 год"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13-5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N 7-1-122, опубликованное 15 января 2009 года, 22 января 2009 года в газете "Жайық үні" и 15 января 2009 года, 22 января 2009 года, 29 января 2009 года, 5 февраля 2009 года, 12 февраля 2009 года в газете "Пульс города") с учетом внесенных в него изменений и дополнений решением Уральского городского маслихата от 6 марта 2009 года 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23 декабря 2008 года N 13-5 "О городском бюджете на 2009 год" (зарегистрированное в  Реестре государственной  регистрации  нормативных  правовых актов за N 7-1-133, опубликованное 19 марта 2009 года, 26 марта 2009 года в газете "Жайық үні" N 12, N 13 и 19 марта 2009 года, 26 марта 2009 года, 2 апреля 2009 года в газете "Пульс города" N 12, N 13, N 14), решением Уральского городского маслихата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N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23 декабря 2008 года N 13-5 "О городском бюджете на 2009 год" (зарегистрированное в  Реестре государственной  регистрации  нормативных  правовых актов за N 7-1-139, опубликованное 7 мая 2009 года, 21 мая 2009 года в газете "Жайық үні" N 19, N 21 и 7 мая 2009 года, 21 мая 2009 года, 28 мая 2009 года в газете "Пульс города" N 19, N 21, N 22)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15 703 434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6 735 638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461 800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1 475 000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7 030 996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15 010 308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993 400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993 400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-300 274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300 274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350 506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-1 245 000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1 194 768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"17 210" заменить цифрой "15 205";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"26 366" заменить цифрой "24 332";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"136 000" заменить цифрой "100 000";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"830 000" заменить цифрой "827 614";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"20 000" заменить цифрой "97 000";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"314 846" заменить цифрой "332 416";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"87 566" заменить цифрой "65 574";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"1 298 000" заменить цифрой "1 272 913";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", на развитие, обустройство и (или) приобретение инженерно-коммуникационной инфраструктуры – 9 512 тысяч тенге и строительство и (или) приобретение жилья государственного коммунального жилищного фонда – 492 тысячи тенге согласно постановления Правительства Республики Казахстан от 3 марта 2009 года N 239 "Об использовании (доиспользовании) в 2009 финансовом году неиспользованных (недоиспользованных) сумм целевых трансфертов, выделенных из республиканского бюджета в 2008 году, с соблюдением их целевого назначения" дополнить словами ", на реализацию программы "Жасыл ел" - 7 126 тысяч тенге, на устройство пандусов – 15 000 тысяч тенге, на благоустройство фонтанов и скверов – 50 000 тысяч тенге, на установку хоккейных коробок – 15 000 тысяч тенге, на разработку проектно-сметной документации на строительство и средний ремонт дорог – 35 000 тысяч тенге, на разработку проектно-сметной документации реконструкции инженерно-коммуникационных сетей, благоустройство и освещение – 45 000 тысяч тенге, на разработку проектно-сметной документации капитального ремонта школ – 20 000 тысяч тенге, на организацию горячего питания школьников 1-4 классов школ города Уральска – 49 685 тысяч тенге, на капитальный ремонт средней школы N 41 – 8 000 тысяч тенге, на строительство 240 квартирного жилого дома для малосемейных – 100 000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"412 672" заменить цифрой "350 506";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финансов города Уральска внести соответствующие изменения в сводный план финансирования бюджетных программ по платежам и сводный план финансирования бюджетных программ по обязательствам.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экономике, бюджету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20-ой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2009 года N 20-2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Уральска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753"/>
        <w:gridCol w:w="893"/>
        <w:gridCol w:w="713"/>
        <w:gridCol w:w="6293"/>
        <w:gridCol w:w="22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15 703 434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6 735 638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2 328 905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2 328 905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2 565 080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2 565 080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1 203 116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726 449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107 135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349 058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гос.учреждениям, финансируемыми из гос.бюджета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7 030 996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7 030 996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7 030 996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773"/>
        <w:gridCol w:w="773"/>
        <w:gridCol w:w="773"/>
        <w:gridCol w:w="6293"/>
        <w:gridCol w:w="22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15 010 308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59 996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5 247 267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912 021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3 720 868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3 720 868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3 394 323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614 378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763 387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719 824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607 258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6 193 192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3 027 240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3 011 423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1 201 060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1 457 534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885 717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839 282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788 282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2 280 235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2 267 386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735 750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1 320 862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481 102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108 728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1 051 007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327 442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646 760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238 639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-300 274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300 274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2009 года N 20-2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городского бюджета на 2009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и на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9"/>
        <w:gridCol w:w="763"/>
        <w:gridCol w:w="742"/>
        <w:gridCol w:w="527"/>
        <w:gridCol w:w="528"/>
        <w:gridCol w:w="8176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 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2009 года N 20-2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53"/>
        <w:gridCol w:w="653"/>
        <w:gridCol w:w="473"/>
        <w:gridCol w:w="613"/>
        <w:gridCol w:w="7573"/>
      </w:tblGrid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2009 года N 20-2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13-5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поселковых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733"/>
        <w:gridCol w:w="673"/>
        <w:gridCol w:w="373"/>
        <w:gridCol w:w="533"/>
        <w:gridCol w:w="7553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Зачаганского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Круглоозерновского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Деркульского поселкового округа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Желаевского поселкового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