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0cba" w14:textId="1330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№ 24-2. Зарегистрировано Управлением юстиции города Уральска Западно-Казахстанской области 6 января 2010 года № 7-1-160. Утратило силу - решением Уральского городского маслихата Западно-Казахстанской области от 30 марта 2011 года № 38-10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30.03.2011 № 38-10.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2009 года  № 16-1 "Об областном бюджете на 2010-2012 годы",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2010-2012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18 894 656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7 593 174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334 396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1 348 024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9 619 062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17 150 557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929 442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929 442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814 657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- 814 657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312 067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-1 136 607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Уральского городского маслихата Западно-Казахстанской области от 05.11.2010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городской бюджет на 2010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2010-2012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2008 года № 16-1 "Об областном бюджете на 2010-2012 годы" и согласно пункта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2010-2012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норматив распределения доходов, установленный областным маслихатом на 2010 год,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городской бюджет в размере – 59,9 %;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городской бюджет в размере – 59,9 %.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на 2010 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2010 год в размере 95 880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, 10.08.2010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2010 год предусмотрены целевые трансферты из областного бюджета на материальное обеспечение детей-инвалидов, воспитывающихся и обучающихся на дому – 10 682 тысячи тенге, на открытие и содержание мини-центров – 45 365 тысяч тенге, на разработку проектно-сметной документации и капитальный ремонт детского сада № 41 – 66 793 тысячи тенге, на разработку проектно-сметной документации и капитальный ремонт детского сада № 42 – 107 077 тысяч тенге, на разработку проектно-сметной документации и капитальный ремонт детского сада № 43 – 62 133 тысячи тенге, на капитальный ремонт СОШ № 1 в г.Уральске – 48 773 тысячи тенге, на капитальный ремонт детского сада № 3 в г.Уральске – 14 240 тысяча тенге, на реконструкцию дорог по ул.Московская (от ул.С. Датова до Кызылжарской) – 201 349 тысяч тенге, на капитальный ремонт филиала кинотеатра им. Гагарина – 937 тысяч тенге, на капитальный ремонт здания филиала библиотеки № 13 – 15 287 тысячи тенге, на строительство дома для малосемейных на 240 квартир в г. Уральске – 877 912 тысяч тенге, на строительство городской набережной (р-н пл. Победы) – 110 000 тысяч тенге, на благоустройство дворов – 250 000 тысяч тенге, на развитие коммунального хозяйства – 239 000 тысяч тенге, на приобретение 2-х зданий в коммунальную собственность – 192 126 тысяч тенге, на средний ремонт дорог – 194 292 тысяч тенге, на капитальный ремонт дорог – 38 500 тысяч тенге, на реконструкцию дорог – 131 134 тысяч тенге, на организацию горячего питания учащихся 1-4 классов – 114 740 тысяч тенге, на осуществление льготного проезда на общественном транспорте обучающихся и воспитанников организаций образования очной формы обучения 144 600 тысяч тенге, на проведение работ по зонированию земель пригородный зоны – 49 715 тысяч тенге, на выпуск альбомов художников Западно-Казахстанской области – 3 780 тысяч тенге, на капитальный ремонт мемориала "Вечный огонь" – 57 990 тысяч тенге, на проведение мероприятий посвященных 65-летию Великой Отечественной войны – 7 866 тысяч тенге, целевые текущие трансферты в связи с изменением фонда оплаты труда в бюджетной сфере – 214 081 тысяч тенге, на ремонт историко–культурных памятников – 761 тысяча тенге; на завершение корректировки генерального плана города Уральска – 45 000 тысяч тенге, на ремонт фасадов исторических зданий по проспекту Достык-Дружба – 5 000 тысяч тенге, на приобретение биогумуса – 25 000 тысяч тенге, на обеспечение санитарии населенных пунктов – 20 000 тысяч тенге, на благоустройство – 39 176 тысяч тенге, на развитие тепло-энергетической системы – 53 152 тысяч тенге, на благоустройство дворов – 380 000 тысяч тенге, на обеспечение безопасности дорожного движения – 8 000 тысяч тенге, реализация программы "Жасыл-Ел" на 2008-2010 годы (оплата труда бойцов молодежных трудовых отрядов, механизированные работы, приобретение инвентаря) – 9 411 тысяч тенге; на строительство детского сада на 320 мест в микрорайоне Самал – 1000 тысяч тенге, на строительство ул. Брусиловского – ул. Аяз би (2-этап) – 6 537 тысяч тенге, в рамках подготовки к отопительному сезону – 900 000 тысяч тенге, на освещение улиц 67 000 тысяч тенге, на содержание дорожно-мостового хозяйства – 106 255 тысяч тенге, на строительство дорог – 60 000 тысяч тенге, на социальную помощь отдельным категориям нуждающихся граждан по решениям местных представительных органов – 35 000 тысяч тенге,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20 000 тысяч тенге, жилищная помощь – 10 000 тысяч тенге, на разработку проектно-сметной документации для капитального ремонта дорог – 19 245 тысяч тенге, на развитие лифтового хозяйства – 17 442 тысяч тенге, на строительство и (или) приобретения жилья – 123 297 тысяч тенге, на строительство и (или) приобретения жилья государственного жилищного фонда – 135 703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содержание вновь вводимых объектов образования – 163 778 тысяча тенге, на создание лингафонных и мультимедийных кабинетов в государственных учреждениях начального, основного среднего и общего среднего образования – 22 166 тысячи тенге, на оснащение учебным оборудованием кабинетов физики, химии, биологии в государственных учреждениях основного, среднего и общего среднего образования – 45 045 тысяч тенге,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- 22 787 тысяч тенге, на выплату государственной адресной социальной помощи – 1 200 тысяч тенге, на выплату государственных пособий на детей до 18 лет из малообеспеченных семей – 6 000 тысяч тенге, на увеличение норм питания в медико-социальных учреждениях – 1 685 тысяч тенге,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годов"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– 126 096 тысяч тенге, на обеспечение проезда участникам и инвалидам Великой Отечественной войны к 65-летию Победы в Великой Отечественной войне – 2 564 тысяч тенге, на содержание подразделений местных исполнительных органов в области ветеринарии – 5 838 тысяч тенге, на развитие, обустройство и (или) приобретение инженерно-коммуникационной инфраструктуры в рамках реализации Государственной программы жилищного строительства в Республике Казахстан на 2008-2010 годы – 1 232 000 тысяч тенге, на строительство и (или) приобретение жилья государственного коммунального жилищного фонда в рамках реализации Государственной программы жилищного строительства в Республике Казахстан на 2008-2010 годы – 251 577 тысяч тенге, на развитие инженерно-коммуникационной инфраструктуры и благоустройство городов и населенных пунктов – 791 649 тысяч тенге, на ремонт инженерно-коммуникационной инфраструктуры и благоустройство городов и населенных пунктов – 416 127 тысяч тенге, на строительство и реконструкцию автомобильных дорог областного и районного значения, улиц городов и населенных пунктов – 149 811 тысяч тенге, на ремонт и содержание автомобильных дорог областного и районного значения, улиц городов и населенных пунктов – 57 200 тысяч тенге, на капитальный ремонт филиала ГККП "Культпросветобъединение" кинотеатра им. Гагарина – 28 259 тысяча тенге, на капитальный ремонт СОШ № 1 – 95 227 тысяч тенге, на капитальный ремонт детского сада № 3 – 31 349 тысяч тенге, на расширение программ молодежной практики – 30 000 тысяч тенге, на создание социальных рабочих мест – 36 000 тысяч тенге, на проведение противоэпизоотических мероприятий – 2 673 тысячи тенге, на реализацию государственного образовательного заказа в дошкольных организациях образования – 75 690 тысяч тенге; на строительство детского сада на 320 мест в микрорайоне Самал – 89 000 тысяч тенге, на строительство подстанции 110/35 Кв в Зачаганск – 900 000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20.04.2010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, 19.05.2010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, 10.08.2010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, 05.11.2010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8-1. Учесть, что в расходах городского бюджета на 2010 год предусмотрен возврат неиспользованных (недоиспользованных) целевых трансфертов в областной бюджет в сумме 29 779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Уральского городского маслихата Западно-Казахстанской области от 10.08.2010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8-2. Учесть, что в расходах городского бюджета на 2010 год предусмотрено погашение долга местного исполнительного органа в сумме 1 136 607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8-3. Учесть, что в расходах городского бюджета на 2010 год предусмотрена пеня на погашение долга местного исполнительного органа в сумме 3 417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8-3 в соответствии с Решением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городском бюджете на 2010 год предусмотрен кредит по нулевой ставке вознаграждения на строительство и (или) приобретение жилья для работников 100 школ и 100 больниц в рамках реализации Государственной программы жилищного строительства в Республике Казахстан на 2008-2010 годы в сумме 312 067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Уральского городского маслихата Западно-Казахстанской области от 20.04.2010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, 05.11.2010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городском бюджете на 2010 год предусмотрены трансферты, передаваемые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областного маслихата "Об установлении объемов трансфертов общего характера между областным и районными (городским) бюджетами на 2008-2010 годы" в сумме 428 162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городского бюджета на 2010 год,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поселковых округов на 2010 год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      С. Х. Кустанович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А. К. Истелюев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Уральского городского маслихата Западно-Казахстанской области от 05.11.2010 </w:t>
      </w:r>
      <w:r>
        <w:rPr>
          <w:rFonts w:ascii="Times New Roman"/>
          <w:b w:val="false"/>
          <w:i w:val="false"/>
          <w:color w:val="ff0000"/>
          <w:sz w:val="28"/>
        </w:rPr>
        <w:t>№ 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73"/>
        <w:gridCol w:w="593"/>
        <w:gridCol w:w="593"/>
        <w:gridCol w:w="593"/>
        <w:gridCol w:w="6653"/>
        <w:gridCol w:w="215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18 894 656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7 593 174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3 152 070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3 152 070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2 631 811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2 631 811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1 290 520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 учреждениям,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 учреждениям, финансируемыми из гос. ,бюджета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9 619 062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9 619 062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9 619 062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726"/>
        <w:gridCol w:w="748"/>
        <w:gridCol w:w="813"/>
        <w:gridCol w:w="813"/>
        <w:gridCol w:w="7123"/>
        <w:gridCol w:w="2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17 150 557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221 401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81 787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5 833 522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1 341 921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1 341 921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1 341 921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4 052 496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4 052 496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3 744 320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439 105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986 732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936 111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790 124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174 325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126 096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7 306 968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3 924 101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3 913 082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1 269 163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2 205 673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438 246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1 674 516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1 315 597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416 127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712 174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358 937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232 329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1 708 351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1 587 169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858 620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573 231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830 973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557 405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551 845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485 626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1 039 566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591 061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591 061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192 394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398 667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448 505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448 505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357 697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148 315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460 494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460 494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460 494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428 162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929 442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929 442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814 657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-814 657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Уральского городского маслихата Западно-Казахстанской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553"/>
        <w:gridCol w:w="553"/>
        <w:gridCol w:w="553"/>
        <w:gridCol w:w="6933"/>
        <w:gridCol w:w="205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9 616 308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7 925 927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3 398 196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3 398 196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2 557 070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2 557 070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1 229 718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434 818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нефтянного сектора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685"/>
        <w:gridCol w:w="794"/>
        <w:gridCol w:w="815"/>
        <w:gridCol w:w="815"/>
        <w:gridCol w:w="7234"/>
        <w:gridCol w:w="22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9 616 308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225 560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6 568 177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1 232 182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1 232 182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1 232 182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4 215 857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4 215 857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3 864 774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351 083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1 120 138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683 662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621 706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619 205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1 291 685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177 029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812 990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293 526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382 679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172 888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105 792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105 792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Уральского городского маслихата Западно-Казахстанской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553"/>
        <w:gridCol w:w="553"/>
        <w:gridCol w:w="553"/>
        <w:gridCol w:w="6953"/>
        <w:gridCol w:w="207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9 380 715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8 698 391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3 778 773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3 778 773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2 924 111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2 924 111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1 238 131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703 430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439 718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102 296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159 392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426 273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426 273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532 324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06"/>
        <w:gridCol w:w="814"/>
        <w:gridCol w:w="836"/>
        <w:gridCol w:w="836"/>
        <w:gridCol w:w="7197"/>
        <w:gridCol w:w="22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9 380 715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6 112 980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1 367 390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4 638 933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4 638 933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4 249 542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389 391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741 396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673 664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670 988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1 362 877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1 357 638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1 357 638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189 421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869 899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294 847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424 822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240 465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240 465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240 465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171 171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179 677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городского бюджета на 2010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2"/>
        <w:gridCol w:w="717"/>
        <w:gridCol w:w="719"/>
        <w:gridCol w:w="532"/>
        <w:gridCol w:w="678"/>
        <w:gridCol w:w="7887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24-2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Уральского городского маслихата Западно-Казахстанской области от 25.02.2010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2"/>
        <w:gridCol w:w="717"/>
        <w:gridCol w:w="719"/>
        <w:gridCol w:w="532"/>
        <w:gridCol w:w="678"/>
        <w:gridCol w:w="7887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Зачаганского поселкового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Круглоозерновского поселкового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Деркульского поселкового округа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