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9c2e" w14:textId="4a79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призыва граждан на срочную воинскую службу в апреле-июне и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28 мая 2009 года N 359. Зарегистрировано Управлением юстиции Бурлинского района Западно-Казахстанской области 22 июня 2009 года N 7-3-82. Утратило силу - постановлением акимата Бурлинского района Западно-Казахстанской области от 29 января 2010 года N 113.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Бурлинского района Западно-Казахстанской области от 29.01.2010 N 113.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воинской обязанности и воинской службе"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N 779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2009 года N 543 "О реализации Указа Президента Республики Казахстан от 1 апреля 2009 года N 779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Рекомендовать начальнику государственного учреждения "Отдел по делам обороны Бурлинского района Западно-Казахстанской области" Н. Кенжегалиеву (по согласованию) организацию проведения очередного призыва в апреле-июне и октябре-декабре 2009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Создать районную призывную комиссию в следующем составе: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Кенжегалиев Нурболат Утепович – председатель комиссии, начальник государственного учреждения "Отдел по делам обороны Бурлинского района Западно-Казахстанской области"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Басимова Ольга Махметовна - заведующая государственного учреждения "Отдел внутренней политики Бурлинского района ЗКО", заместитель председателя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Айтбагамбетова Динара Бактигуловна – секретарь комиссии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Ергалиев Марат Бахытжанович - председатель общественного объядинения "Бурлинское районное общество ветеранов-инвалидов войны в Афганистане"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Лилеков Юрий Борисович – методист государственного учреждения "Отдел образования Бурлинского района Западно-Казахстанской области"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Утепов Нуржан Жаксыгалиевич – председатель мидицинской комиссии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Ермуханов Дархан Максутович – заместитель начальника государственного учреждения "Бурлинский районный отдел внутренних дел Департамента внутренних дел Западно-Казахстанской области"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Чигвинцев Василий Иванович – депутат Бурлинского районного маслихата (по согласованию).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призыва с 1 апреля по 30 июня, с 1 октября до 31 декабря создать районную медицинскую комиссию в следующем составе: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состав: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Утепов Нуржан Жаксыгалиевич председатель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Кульщицкая Елена Михайловна секретарь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Жакипова Алла Бикейевна терапевт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Сарсенов Идият Улгалиевич хирург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Ерекешева Нуржамал Султановна лор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Касымов Арман Оразбекович невропатолог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Шевченко Елена Степановна психиатр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Хамиева Кулаим Хабибулловна дерматолог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Зделеева Пилюра Кабышевна нарколог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Утепова Лилия Нуржановна зубной врач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Ташенова Гуляйм Геройевна медсестра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Абдигалиева Балымай Абесовна медсестра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Садыкова Айслу Балгалиевна медсестра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Зимова Газима Аскаровна медсестра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Филоненко Виктор Григорьевич диагностика ЭКГ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Еспаева Роза Утебековна врач лаборант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Махлеева Татьяна Павловна врач рентгенолог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Тлеужанова Гульнара Гусмановна врач УЗИ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Байчеркешев Максот врач ФГДС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Ермеккалиевич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Муханова Мерует Куандыковна лаборант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Джуманиязова Айгуль рентген лаборант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Тулеухаировна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Пшенбаева Гульбаршин лаборант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Жаксыбаевна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Галиева Гульнара Елтаевна лаборант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Саплина Татьяна лаборант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Баймуханова Анаргуль Климовна лаборант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Гадильшиева Рыспике лаборант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Иксангалиева Гульмира медсестра ЭКГ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Гизатовна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Резервный состав: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Куюшева Аккағаз Молдабековна председатель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Бектурганов Али Мынжанович хирург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Арыстанов Саин Сатанович хирург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Сарсенова Менслу Кабделмановна лор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Батырханова Сабиля терапевт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Мендижановна.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Рекомендовать директору ГККП "Бурлинская районная больница" А. Алдангарову (по согласованию) обеспечить Бурлинский районный отдел обороны свободными койками для призывников на службу в случаи необходимости.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Рекомендовать директору ГККП "Бурлинская районная поликлиника" Р. Жалиеву (по согласованию) выделить во время очередного призыва врачей-специалистов и медсестер для работы в пунктах призыва.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Заведующему ГУ "Отдел занятости и социальных программ Бурлинского района Западно-Казахстанской области" С. Каиргалиеву выделить технических работников из числа безработных для работы в пунктах призыва.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Акимам сельских округов района обеспечить автомашинами явку граждан призванных в ряды Вооруженных Сил Республики Казахстан, признанных в мирное время не годными к воинской службе, граждан подлежащих повторному освидетельствованию.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Рекомендовать начальнику государственного учреждения "Бурлинский районный отдел внутренних дел Департамента внутренних дел Западно-Казахстанской области" Н. Наурзалиеву (по согласованию) оказать помощь "Отделу по делам обороны Бурлинского района Западно-Казахстанской области" при выявлении и доставке лиц, уклоняющихся от призыва на воинскую службу.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Рекомендовать средствам массовой информации (Е. Менжанова, О. Перегудов) оповещать подробности призыва в ряды воинской службы.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Данное постановление вводится в действие со дня первого офицального опубликования.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данного постановления оставляю за собой.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Шакимов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