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4c4c" w14:textId="8dc4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"О районном бюджете на 2009 год" от 23 декабря 2008 года N 15-3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апреля 2009 года N 18-1. Зарегистрировано Управлением юстиции Теректинского района Западно-Казахстанской области 14 мая 2009 года N 7-12-78. Утратило силу - решением Теректинского районного маслихата Западно-Казахстанской области от 29 января 2010 года N 26-3.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Теректинского районного маслихата Западно-Казахстанской области 29.01.2010 N 26-3.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Теректинского районного маслихата "О районном бюджете на 2009 год"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N 7-12-71, опубликованное 20 января 2009 года, 23 января 2009 года, 30 января 2009 года, 6 февраля 2009 года, 10 февраля 2009 года, 13 февраля 2009 года, 17 февраля 2009 года в газете "Теректі жаңалығы–Теректинская новь"), с учетом внесенных в него изменений и дополнений решением районного маслихата от 2 марта 2009 года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Теректинского районного маслихата "О районном бюджете на 2009 год" от 23 декабря 2008 года N 15-3" (зарегистрированный в Реестре государственной регистрации нормативных правовых актов за N 7-12-76, опубликованное 27 марта 2009 года, 3 апреля 2009 года, 7 апреля 2009 года, 10 апреля 2009 года, 14 апреля 2009 года, 21 апреля 2009 года, в газете "Теректі жаңалығы – Теректинская новь" за N 24, N 26-27, N 28, N 29, N 30, N 32),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"2 700 921" заменить цифрами "2 793 762";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"410 158" заменить цифрами "409 458";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"11 912" заменить цифрами "12 612";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"2 275 000" заменить цифрами "2 367 841";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"2 770 057" заменить цифрами "2 862 898".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4 после слов "Учесть в районном бюджете на 2009 год поступление целевых трансфертов из областного бюджета" цифры "391 074" заменить цифрами "457 521";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материальную помощь малоимущим гражданам - 10 800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с. Федоровка - 52 758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"на развитие системы водоснабжения" цифры "87 752" заменить цифрами "90 641";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4-1 после слов "Учесть в районном бюджете на 2009 год поступление целевых трансфертов из республиканского бюджета" цифры "272 489" заменить цифрами "298 883";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молодежной практики – 6 388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– 19 132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адресной социальной помощи – 84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77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- 4 901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подпункты: "отделу образования на реализацию мер социальной поддержки специалистов социальной сферы сельских населенных пунктов - 891 тыс. тенге", "отделу занятости и социальных программ на реализацию мер социальной поддержки специалистов социальной сферы сельских населенных пунктов - 178 тыс. тенге", "отделу культуры и развития языков на реализацию мер социальной поддержки специалистов социальной сферы сельских населенных пунктов - 2 762 тыс. тенге", "отделу физической культуры и спорта на реализацию мер социальной поддержки специалистов социальной сферы сельских населенных пунктов - 357 тыс. тенге" - исключить;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8 дополнить пунктом 8-1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специалистам образования, социального обеспечения, культуры и спорта, работающим в учреждениях, финансируемых из республиканского бюджета и расположенных в сельских населенных пунктах, повышение на 25% окладов и тарифных ставок по сравнению со ставками специалистов, занимающимися этими видами деятельности в городских условиях, с 1 января 2009 года".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приложение 1, 2 к указанному решению изложить в новой редакции согласно приложения 1, 2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Н.С.Майранов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М.О.Тулегенов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2009 года N 18-1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2008 года N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2793762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2367841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2367841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028"/>
        <w:gridCol w:w="1396"/>
        <w:gridCol w:w="1396"/>
        <w:gridCol w:w="4588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2862898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экономики и бюджетного планирования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1854691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1737384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1725146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1655079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занятости и социальных программ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 коммуникационной инфраструктуры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культуры и развития языков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отдела внутренней политики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физической культуры и спорта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отдела сельского хозяйства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земельных отношений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строительства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предпринимательства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-69136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2009 года N 18-1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2008 года N 15-3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1868"/>
        <w:gridCol w:w="1868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