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d541" w14:textId="85cd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3 квартал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июня 2010 года № 233-ө. Зарегистрирован в Министерстве юстиции Республики Казахстан 1 июля 2010 года № 6318. Утратил силу приказом Министра труда и социальной защиты населения Республики Казахстан от 30 сентября 2010 года № 327-ө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Республики Казахстан от 30.09.2010 </w:t>
      </w:r>
      <w:r>
        <w:rPr>
          <w:rFonts w:ascii="Times New Roman"/>
          <w:b w:val="false"/>
          <w:i w:val="false"/>
          <w:color w:val="ff0000"/>
          <w:sz w:val="28"/>
        </w:rPr>
        <w:t>№ 327-ө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 "О порядке определения черты бедности",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3 квартал 2010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и социальных услуг обеспечить (Манабаева К.А.):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Нусупову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 июля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