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5ac9" w14:textId="b075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Председателя Агентства Республики Казахстан по регулированию естественных монополий от 18 апреля 2006 года № 112-ОД и Министра энергетики и минеральных ресурсов Республики Казахстан от 10 мая 2006 года № 148 "Об утверждении перечня видов деятельности, технологически связанных с регулируемыми услугами (товарами, работами) в сферах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нефти и газа Республики Казахстан от 6 сентября 2010 года № 296 и Председателя Агентства Республики Казахстан по регулированию естественных монополий от 15 сентября 2010 года № 272-ОД. Зарегистрирован в Министерстве юстиции Республики Казахстан 8 октября 2010 года № 6532. Утратил силу совместным приказом Министра национальной экономики Республики Казахстан от 24 февраля 2020 года № 12 и Министра энергетики Республики Казахстан от 25 февраля 2020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24.02.2020 № 12 и Министра энергетики РК от 25.02.2020 № 60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18 апреля 2006 года № 112-ОД и Министра энергетики и минеральных ресурсов Республики Казахстан от 10 мая 2006 года № 148 "Об утверждении перечня видов деятельности, технологически связанных с регулируемыми услугами (товарами, работами) в сферах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газопроводов" (зарегистрированный в Реестре государственной регистрации нормативных правовых актов за № 4244, опубликованный в газете "Юридическая газета" 16 июня 2006 года № 109-110)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 естественных монополиях" дополнить словами "и регулируемых рынках";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"энергетики и минеральных ресурсов" заменить словами "нефти и газа";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в сферах хранения, транспортировки газа или газового конденсата по магистральным и (или) распределительным трубопроводам, эксплуатации газораспределительных установок и связанных с ними газораспределительных газопроводов,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Эксплуатация, техническое обслуживание и диспетчеризация магистральных газопроводов и сооружений на них, принадлежащих сторонним организациям.";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"газопроводов" дополнить словами "и сооружений на них";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"Проектирование" дополнить словами ", согласование проектов строительства, строительство";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Контроль качества сварных соединений.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Механические испытания образцов сварных стыков соединений газопроводов.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качества изоляции подземных газопроводов.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Проверка и регистрация новых сигнализаторов загазованности.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Изготовление вставок металлических (при снятии приборов учета на ремонт и государственную поверку).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Изготовление приспособлений для врезки в действующий газопровод.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Опломбировка приборов учета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Подготовка и переподготовка специалистов газовой отрасли.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Реализация приборов учета и смарт–карт.".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нефти и газа Республики Казахстан (Брекешев С.А.)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и курирующего вице-министра нефти и газа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00"/>
        <w:gridCol w:w="200"/>
      </w:tblGrid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 нефти и газа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А. Магауов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регулированию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монополий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 Н. Алдабергенов </w:t>
            </w:r>
          </w:p>
        </w:tc>
        <w:tc>
          <w:tcPr>
            <w:tcW w:w="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