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9c428" w14:textId="1e9c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18 декабря 2002 года № 486 "Об утверждении Правил представления отчетов организациями, обладающими лицензиями на осуществление брокерской и дилерской деятельности на рынке ценных бумаг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 сентября 2010 года № 122. Зарегистрировано в Министерстве юстиции Республики Казахстан 11 октября 2010 года № 6539. Утратило силу постановлением Правления Национального банка Республики Казахстан от 27 июля 2012 года № 224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27.07.2012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регулирующих деятельность субъектов рынка ценных бумаг Правление Агентства Республики Казахстан по регулированию и надзору финансового рынка и финансовых организаций (далее –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18 декабря 2002 года № 486 "Об утверждении Правил представления отчетов организациями, обладающими лицензиями на осуществление брокерской и дилерской деятельности на рынке ценных бумаг Республики Казахстан" (зарегистрированное в Реестре государственной регистрации нормативных правовых актов под № 2124)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отчетов организациями, обладающими лицензиями на осуществление брокерской и дилерской деятельности на рынке ценных бумаг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"Отчет, составленный на бумажном носителе, подписывается руководителем (на период его отсутствия – лицом, его замещающим) и главным бухгалтером, заверяется печатью и направляется сопроводительным письмом, составленным в произвольной форме.";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седьмую и восьмую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"Идентичность данных, представляемых на электронном носителе, данным на бумажном носителе, обеспечивается первым руководителем (на период его отсутствия – лицом, его замещающим) и главным бухгалтером.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внесения изменений и (или) дополнений в отчетность, брокер и дилер в течение трех рабочих дней со дня представления отчета представляет в уполномоченный орган письменное ходатайство с объяснением причин необходимости внесения изменений и (или) дополнений.";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девятой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обнаружении неполной и (или) недостоверной информации в отчетности, представленной брокером и дилером, уполномоченный орган уведомляет об этом брокера и дилера. Брокер и дилер не позднее двух рабочих дней со дня уведомления уполномоченным органом представляет доработанную с учетом замечаний уполномоченного органа отчетность.";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(лицо, уполномоченное на   (подпись)   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подписание отчета)                      (при наличии)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(лицо, уполномоченное на   (подпись)   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подписание отчета)                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  (подпись, номер телефона) 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(при наличии)"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заменить словами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– отчество)                (подпись)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имя, при наличии - отчество)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(должность, фамилия и имя) (подпись)  (номер телефона)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подписания отчета "____" __________ 20___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для печати";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"Руководитель                 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(подпись)              (при наличии)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                  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(подпись)        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        (подпись,       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номер                   (при наличии)"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телефона)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заменить словами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– отчество)                (подпись)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имя, при наличии - отчество)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(должность, фамилия и имя) (подпись)  (номер телефона)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подписания отчета "____" __________ 20___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для печати";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(лицо, уполномоченное на подписание отчета)          [подпись]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Фамилия, имя, отчество (при наличии)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(лицо, уполномоченное на подписание отчета)           [подпись]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место печати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 [подпись,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телефона]"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заменить словами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– отчество)                (подпись)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имя, при наличии - отчество)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(должность, фамилия и имя) (подпись)  (номер телефона)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подписания отчета "____" __________ 20___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для печати";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"Отчет о сделках с производными финансовыми инструментами":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столбца: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3"/>
      </w:tblGrid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"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столбцами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2473"/>
        <w:gridCol w:w="1713"/>
      </w:tblGrid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учет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брокера/дилера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сделке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столбца: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резидентства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столбцами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2513"/>
        <w:gridCol w:w="1953"/>
      </w:tblGrid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Вариационная маржа на дату заключения сделки, тенге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маржа на дату заключения сделки, %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торгов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Примечаниях: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Дата заключения сделки, дата постановки финансовых инструментов на учет у брокера/дилера в системе внутреннего учета, а также дата расчетов по сделке указываются в формате "дата/месяц/год". Время заключения сделки указывается в формате "часы/минуты/секунды" (для сделки, заключенной на организованном рынке).";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 слово "фондовой"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тринадцатой, четырнадцатой, пятнадцатой, шестнадцатой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Вариационная маржа – денежное выражение изменения обязательств участника торгов, рассчитываемое биржей и учитывающее изменение котировки срочного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Начальная маржа – доля от суммарной рыночной стоимости базового актива, определяемая биржей, которую клиент должен внести за каждую открытую позицию.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в формате Т+0 или Т+n, либо описывается другой режим торгов, предусмотренный правилами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отчет о сделках с производными финансовыми инструментами не включаются сделки с депозитарными расписками.";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"Руководитель                      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(лицо, уполномоченное на  (подпись)              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подписание отчета)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                  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(лицо, уполномоченное на  (подпись)              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подписание отчета)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               (подпись,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номер                (при наличии)"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телефона)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заменить словами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– отчество)                (подпись)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имя, при наличии - отчество)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(должность, фамилия и имя) (подпись) (номер телефона)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подписания отчета "____" __________ 20___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для печати";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"Руководитель                      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(лицо, уполномоченное на  (подпись)              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подписание отчета)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                  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(лицо, уполномоченное на  (подпись)              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подписание отчета)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               (подпись,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номер                (при наличии)"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телефона)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заменить словами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– отчество)                 (подпись)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(должность, фамилия и имя) (подпись)    (номер телефона)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подписания отчета "____" __________ 20___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для печати";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таблицу "Отчет об остатках денег на собственных счетах брокера и клиентов, находящихся на счетах у брокера" дополнить примечаниями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Сведения об остатках денег на собственных счетах брокера и клиентов, находящихся на счетах у брокера, представляются в тенге по официальному курсу, установленному Национальным Банком Республики Казахстан на отчетную дату.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Банки второго уровня, обладающие лицензией на осуществление брокерской и дилерской деятельности на рынке ценных бумаг, графу "Остаток собственных денег" не заполняют.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заполнении графы "Остаток денег на счетах клиентов" указывается остаток денег на счетах клиентов, открытых для осуществления операций на рынке ценных бумаг от имени и за счет клиентов, то есть в рамках предоставления брокерских услуг.";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"Руководитель                      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(лицо, уполномоченное на  (подпись)              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подписание отчета)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                  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(лицо, уполномоченное на  (подпись)              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подписание отчета)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               (подпись,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номер                 (при наличии)"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телефона)</w:t>
      </w:r>
    </w:p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заменить словами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– отчество)                 (подпись)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имя, при наличии - отчество)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(должность, фамилия и имя) (подпись)  (номер телефона)</w:t>
      </w:r>
    </w:p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подписания отчета "____" __________ 20___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для печати".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рынка ценных бумаг и накопительными пенсионными фондами (Хаджиева М.Ж.):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Национального Банка Республики Казахстан и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Алдамберген А.У.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Е. Бахмутова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