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5ea7" w14:textId="ad15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20 апреля 2001 года № 120 "Об утверждении Правил осуществления актуарной деятельности на страховом рынке, выдачи, приостановления действия и лишения лицензии на осуществление актуарной деятельности, о порядке сдачи квалификационного экзамена актуариями"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132. Зарегистрировано в Министерстве юстиции Республики Казахстан 12 октября 2010 года № 6550. Утратило силу постановлением Правления Национального Банка Республики Казахстан от 16 июля 2014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 внесении изменений и дополнений в некоторые законодательные акты Республики Казахстан по вопросам страхования"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апреля 2001 года № 120 "Об утверждении Правил осуществления актуарной деятельности на страховом рынке, выдачи, приостановления действия и лишения лицензии на осуществление актуарной деятельности, о порядке сдачи квалификационного экзамена актуариями" (зарегистрированное в Реестре государственной регистрации нормативных правовых актов под № 1532)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наименование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актуарной деятельности на страховом рынке, выдачи, приостановления действия и лишения лицензии на осуществление актуарной деятельности, о порядке сдачи квалификационного экзамена актуариями, привлечения независимого актуария, предоставления независимым актуарием результатов проверки достоверности актуарных расчетов в уполномоченный государственный орган по регулированию и надзору финансового рынка и финансовых организаций";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осуществления актуарной деятельности на страховом рынке, выдачи, приостановления действия и лишения лицензии на осуществление актуарной деятельности, о порядке сдачи квалификационного экзамена актуариями, привлечения независимого актуария, предоставления независимым актуарием результатов проверки достоверности актуарных расчетов в уполномоченный государственный орган по регулированию и надзору финансового рынка и финансовых организаций и ввести их и настоящее постановление в действие с 1 июля 2001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актуарной деятельности на страховом рынке, выдачи, приостановления действия и лишения лицензии на осуществление актуарной деятельности, о порядке сдачи квалификационного экзамена актуариями,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осуществления актуарной деятельности на страховом рынке, выдачи, приостановления действия и лишения лицензии на осуществление актуарной деятельности, о порядке сдачи квалификационного экзамена актуариями, привлечения независимого актуария, предоставления независимым актуарием результатов проверки достоверности актуарных расчетов в уполномоченный государственный орган по регулированию и надзору финансового рынка и финансовых организаций";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(далее - Закон), определяют условия осуществления актуарной деятельности на страховом рынке Республики Казахстан (далее - актуарная деятельность), включая порядок и сроки привлечения независимого актуария, порядок и сроки предоставления независимым актуарием результатов проверки достоверности актуарных расчетов в уполномоченный государственный орган по регулированию и надзору финансового рынка и финансовых организаций (далее - уполномоченный государственный орган), перечень и требования к международным ассоциациям актуариев, а также основания и порядок выдачи, приостановления действия и лишения лицензии на осуществление актуарной деятельности, порядок сдачи квалификационного экзамена актуариями.";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"уполномоченного органа по регулированию и надзору финансового рынка и финансовых организаций (далее - уполномоченный государственный орган)" заменить словами "уполномоченного государственного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главой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Деятельность независимого актуария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17-1. Страховая (перестраховочная) организация привлекает независимого актуария для проверки деятельности актуария, состоящего в штате страховой (перестраховочной) организации, установленной в главе 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17-2. Страховая (перестраховочная) организация производит проверку деятельности актуария, состоящего в штате страховой (перестраховочной) организации, у одного независимого актуария не более пяти лет подряд.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17-3. Независимый актуарий привлекается страховой (перестраховочной) организацией для обязательной либо инициативной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17-4. Обязательная проверка деятельности актуария, состоящего в штате страховой (перестраховочной) организации, проводится не менее одного раза в календарный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Обязательная проверка деятельности актуария, состоящего в штате страховой (перестраховочной) организации, включает в себя проведение проверки актуарных расчетов, предусмотренных в пункте 9 настоящих Правил, а также актуарного заключения, предусмотренного в пункте 10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17-5. Инициативная проверка деятельности актуария, состоящего в штате страховой (перестраховочной) организации, проводится по инициативе акционеров, совета директоров и (или) правления страховой (перестраховочной) организации с учетом конкретных задач, сроков и объемов проверки, предусмотренных договором на проведение проверки между страховой (перестраховочной) организацией и независимым актуарием.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17-6. Результаты проверки деятельности актуария, состоящего в штате страховой (перестраховочной) организации, независимым актуарием, в том числе проверка достоверности актуарных расчетов, оформляется в форме актуарного заключения, соответствующего требованиям пункта 12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Актуарное заключение независимого актуария содержит мнение независимого актуария о деятельности проверяемого актуария.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17-7. Актуарное заключение независимого актуария оформляется в соответствии с приложением 1-2 к настоящим Правилам не менее чем в трех экземплярах и подписывается независимым актуарием.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17-8. Один экземпляр актуарного заключения независимого актуария представляется в уполномоченный государственный орган в течение десяти календарных дней после окончания проверки, один экземпляр хранится у независимого актуария, а остальные предоставляются в распоряжение страховой (перестраховочной)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17-9. Для целей настоящих Правил международными ассоциациями актуариев (далее - ассоциация), членами которых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могут являться независимые актуарии,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Международная актуарная ассоциация (International actuarial association);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Групп Консультатив (Groupe Consultatif).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17-10. Ассоциация, членом которой является независимый актуарий, соответствует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образовательно-квалификационной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требований по соответствию образовательно-квалификационной системы членов ассоциации образовательно-квалификационной системе ассоциации либо наличие положения по его признанию;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документов по вопросам деятельности актуариев (стандарты деятельности актуариев и осуществления актуарных расчетов, кодекс профессиональной этики и иные документы).";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актуарной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 страховом рынке,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приостановления действия и лишения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актуарной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 порядке сдачи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 актуариями,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независимого актуария,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независимым актуарием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результатов проверки достоверности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актуарных расчетов в уполномоченный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организаций";                           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1-1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актуарной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 страховом рынке,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приостановления действия и лишения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актуарной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 порядке сдачи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 актуариями,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независимого актуария,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независимым актуарием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результатов проверки достоверности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актуарных расчетов в уполномоченный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организаций";                           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актуарной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 страховом рынке,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приостановления действия и лишения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актуарной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 порядке сдачи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 актуариями,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независимого актуария,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независимым актуарием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результатов проверки достоверности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актуарных расчетов в уполномоченный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организаций";                           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актуарной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 страховом рынке,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приостановления действия и лишения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актуарной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 порядке сдачи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 актуариями,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независимого актуария,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независимым актуарием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результатов проверки достоверности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актуарных расчетов в уполномоченный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организаций";                           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6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актуарной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 страховом рынке,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приостановления действия и лишения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актуарной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 порядке сдачи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 актуариями,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независимого актуария,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независимым актуарием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результатов проверки достоверности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актуарных расчетов в уполномоченный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организаций";                           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7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актуарной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 страховом рынке,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приостановления действия и лишения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актуарной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 порядке сдачи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 актуариями,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независимого актуария,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независимым актуарием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результатов проверки достоверности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актуарных расчетов в уполномоченный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организаций"";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с изменениями, внесенными постановлением Правления АФН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Бахмутова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2010 года № 132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Правления АФН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1-2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актуарной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 страховом рынке,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приостановления действия и лишения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осуществление актуарной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 порядке сдачи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 актуариями,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привлечения независимого актуария,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независимым актуарием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результатов проверки достоверности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актуарных расчетов в уполномоченный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Актуарное заключение независимого актуария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Данные о страховой (перестраховочной)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полное наименование: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место нахождения и банковские реквизиты: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свидетельство о государственной регистрации (перерегистрации):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(номер и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лицензия на право осуществления страховой (перестраховочной)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деятельности: 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(номер и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Данные о независимом актуарии: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фамилия, имя, отчество (при наличии):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место жительства (место нахождения):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лицензия на проведение актуарной деятельности на страховом рынке: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(номер и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Вид проверки (обязательная, инициативная):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Основание подготовки актуарных расчетов: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(договор, номер и дата заключения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Предмет актуарного исследования (перечень определенных задач):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Перечень представленных страховой (перестраховочной)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(данных):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Другие использованные независимым актуарием материалы и данные (их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 и (или) место получения):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Использованная независимым актуарием методика расчетов: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Полученные результаты и выводы: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Рекомендации (при наличии): 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Сроки подготовки и место составления актуарного заключения: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Подпись, дата и количество экземпляров актуарного заключения: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