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a7014" w14:textId="33a70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нормативные правовые акты Республики Казахстан по вопросам деятельности Акционерного общества "Фонд гарантирования страховых выплат"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надзору финансового рынка и финансовых организаций от 3 сентября 2010 года № 138. Зарегистрировано в Министерстве юстиции Республики Казахстан 13 октября 2010 года № 6558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июля 2010 года "О внесении изменений и дополнений в некоторые законодательные акты Республики Казахстан по вопросам страхования" Правление Агентства Республики Казахстан по регулированию и надзору финансового рынка и финансовых организаций (далее - Агентство)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24 сентября 2003 года № 345 "Об утверждении Типового договора участия в Фонде гарантирования страховых выплат" (зарегистрированное в Реестре государственной регистрации нормативных правовых актов под № 2548)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Типовом договоре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участия в Фонде гарантирования страховых выплат,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главу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"Глава 5. Оплата Фондом страхового портфеля принудительно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 </w:t>
      </w:r>
      <w:r>
        <w:rPr>
          <w:rFonts w:ascii="Times New Roman"/>
          <w:b/>
          <w:i w:val="false"/>
          <w:color w:val="000000"/>
          <w:sz w:val="28"/>
        </w:rPr>
        <w:t>ликвидируемой (страховой) перестраховочной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 </w:t>
      </w:r>
      <w:r>
        <w:rPr>
          <w:rFonts w:ascii="Times New Roman"/>
          <w:b/>
          <w:i w:val="false"/>
          <w:color w:val="000000"/>
          <w:sz w:val="28"/>
        </w:rPr>
        <w:t>организации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Условия и порядок осуществления гарантийных выплат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Фонд осуществляет оплату страхового портфеля принудительно ликвидируемой страховой (перестраховочной) организации, передаваемого страховой организации - участнику, активами, приобретенными в результате инвестирования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Агентства Республики Казахстан по регулированию и надзору финансового надзора и финансовых организаций от 2 октября 2008 года № 148 "Об утверждении Правил инвестирования активов акционерного общества "Фонд гарантирования страховых выплат" (зарегистрированным в Реестре государственной регистрации нормативных правовых актов под № 5365).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Оплата страхового портфеля принудительно ликвидируемой страховой (перестраховочной) организации Фондом осуществляется в течение тридцати календарных дней со дня заключения договора о передаче страхового портфеля.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Гарантийные выплаты осуществляются Фондом в порядке и на условиях, установленных </w:t>
      </w:r>
      <w:r>
        <w:rPr>
          <w:rFonts w:ascii="Times New Roman"/>
          <w:b w:val="false"/>
          <w:i w:val="false"/>
          <w:color w:val="000000"/>
          <w:sz w:val="28"/>
        </w:rPr>
        <w:t>статьей 15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Агентства Республики Казахстан по регулированию и надзору финансового надзора и финансовых организаций от 30 апреля 2010 года № 62 "Об утверждении Правил осуществления гарантийных выплат Акционерным обществом "Фонд гарантирования страховых выплат" (зарегистрированным в Реестре государственной регистрации нормативных правовых актов под № 6287).";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пункта 27 слово "обязательного"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28: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1)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"1) заключить договор участия со страховой организацией - участником;";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8)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8-1) после слова "вреда" дополнить словами ", включая расходы на проведение оценки поврежденного имущества";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8-2)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"8-2) оплатить страховой портфель принудительно ликвидируемой страховой (перестраховочной) организации, передаваемый страховой организации - участнику;";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31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4)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"4) уведомить Фонд о прекращении страховой деятельности по гарантируемым видам страхования;";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6)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главу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 </w:t>
      </w:r>
      <w:r>
        <w:rPr>
          <w:rFonts w:ascii="Times New Roman"/>
          <w:b/>
          <w:i w:val="false"/>
          <w:color w:val="000000"/>
          <w:sz w:val="28"/>
        </w:rPr>
        <w:t>"Глава 11. Действие договора участия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33. Договор участия вступает в силу с даты выдачи заявителю лицензии на право осуществления страховой деятельности по гарантируемым видам страхования.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34. Договор участия прекращается: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 общих основаниях, предусмотренных гражданским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случае прекращения страховой организацией - участником страховой деятельности по гарантируемым видам страхования и прекращения действия заключенных по данным видам страхования договоров страхования.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35. Страховая организация - участник, имеющая лицензию на право осуществления страховой деятельности по гарантируемым видам страхования, не вправе требовать расторжения настоящего договора.".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Правления Национального Банка РК от 24.12.2012 </w:t>
      </w:r>
      <w:r>
        <w:rPr>
          <w:rFonts w:ascii="Times New Roman"/>
          <w:b w:val="false"/>
          <w:i w:val="false"/>
          <w:color w:val="000000"/>
          <w:sz w:val="28"/>
        </w:rPr>
        <w:t>№ 387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Агентства от 30 апреля 2010 года № 62 "Об утверждении Правил осуществления гарантийных и компенсационных выплат Акционерным обществом "Фонд гарантирования страховых выплат" (зарегистрированное в Реестре государственной регистрации нормативных правовых актов под № 6287)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наименовании и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"и компенсационных"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осуществления гарантийных и компенсационных выплат Акционерным обществом "Фонд гарантирования страховых выплат,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наименовании слова "и компенсационных"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"Настоящие Правила осуществления гарантийных выплат Акционерным обществом "Фонд гарантирования страховых выплат" (далее - Фонд) определяют порядок и условия осуществления Фондом гарантийных выплат кредиторам принудительно ликвидируемой страховой организации - участника Фонда.";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"1) кредитор - страхователь (застрахованный, выгодоприобретатель), имеющий право на получение гарантийной выплаты при наступлении страхового случая по договору страхования принудительно ликвидируемой страховой организации, а также иное лицо, возместившее потерпевшему (лицу, имеющему право на возмещение вреда) причиненный вред в пределах объема ответственности страховщика, установленного договором страхования и законодательными актами Республики Казахстан об обязательном страховании, и получившее право на страховую выплату;";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слов "О Фонде гарантирования страховых выплат" дополнить словами "(далее - Закон)";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слово "обязательного"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"обязательного"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7)</w:t>
      </w:r>
      <w:r>
        <w:rPr>
          <w:rFonts w:ascii="Times New Roman"/>
          <w:b w:val="false"/>
          <w:i w:val="false"/>
          <w:color w:val="000000"/>
          <w:sz w:val="28"/>
        </w:rPr>
        <w:t xml:space="preserve"> знак препинания ";" заменить знаком препинания ".";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8)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"Республики Казахстан от 3 июня 2003 года "О Фонде гарантирования страховых выплат"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части первой: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абзаце первом слова "Республики Казахстан от 3 июня 2003 года "О Фонде гарантирования страховых выплат"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слова "после лишения лицензии страховой организации на право осуществления страховой деятельности" заменить словами "в период со дня вступления в законную силу решения суда о принудительной ликвидации страховой организации - участника до даты передачи страхового портфеля принудительно ликвидируемой страховой организации";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слов "видах страхования" дополнить словами "или договором страхования";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части второй слова "для их получения"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слова "пунктом 3" заменить словами "подпунктом 1) пункта 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слов "в том числе" дополнить словом "информацию";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части первой: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слово и цифру "пункта 2" заменить словом и цифрой "пункта 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слов "видах страхования" дополнить словами "или договором страхования";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части второй слова "обязательном страховании" заменить словами "обязательных видах страхования или договором страхования";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"и реестр по компенсационным выплатам", "обязательного"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"по обязательному страхованию гражданско-правовой ответственности владельцев транспортных средств (далее - база данных)"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"обязательного"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слово "обязательного"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слова "обязательном страховании" заменить словами "обязательных видах страхования или договором страхования";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части второй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13 слова "с указанием размера расходов" заменить словами "и расходов на проведение оценки поврежденного имущества";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"обязательном страховании" заменить словами "обязательных видах страхования или договором страхования";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"15. Гарантийная выплата осуществляется Фондом в порядке, размере и сроки, установленные Законом, законодательными актами Республики Казахстан по обязательным видам страхования, договором страхования и настоящими Правилами.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осуществления Фондом гарантийной выплаты кредитор, помимо документов, предусмотренных настоящими Правилами, представляет копию документа, удостоверяющего личность, данные о банковских реквизитах (при наличии).";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17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слова "с даты вступления в законную силу решения суда о принудительной ликвидации страховой организации - участника" заменить словами "со дня вступления в законную силу решения суда о принудительной ликвидации страховой организации - участника до даты передачи (приема) страхового портфеля принудительно ликвидируемой страховой организации";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слова "обязательном страховании" заменить словами "обязательных видах страхования или договором страхования";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главу 3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32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абзаце первом слово "шестимесячного" заменить словом "двухмесячного";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3)</w:t>
      </w:r>
      <w:r>
        <w:rPr>
          <w:rFonts w:ascii="Times New Roman"/>
          <w:b w:val="false"/>
          <w:i w:val="false"/>
          <w:color w:val="000000"/>
          <w:sz w:val="28"/>
        </w:rPr>
        <w:t xml:space="preserve"> знак препинания ";" заменить знаком препинания ".";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35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36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"и (или) компенсационных", "и компенсационных"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Департаменту надзора за субъектами страхового рынка и другими финансовыми организациями (Каракулова Д.Ш.):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(Сарсенова Н.В) принять меры к государственной регистрации в Министерстве юстиции Республики Казахстан настоящего постановления;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десятидневный срок со дня государственной регистрации в Министерстве юстиции Республики Казахстан довести его до сведения заинтересованных подразделений Агентства и Объединения юридических лиц "Ассоциация финансистов Казахстана".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Службе Председателя Агентства (Кенже А.А.) принять меры по опубликованию настоящего постановления в средствах массовой информации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Контроль над исполнением настоящего постановления возложить на заместителя Председателя Агентства Алдамберген А.У.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Е. Бахмутова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