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2faf" w14:textId="a582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Министра финансов Республики Казахстан от 16 ноября 2009 года № 495 "Об утверждении Правил ведения бюджетного учета"</w:t>
      </w:r>
    </w:p>
    <w:p>
      <w:pPr>
        <w:spacing w:after="0"/>
        <w:ind w:left="0"/>
        <w:jc w:val="both"/>
      </w:pPr>
      <w:r>
        <w:rPr>
          <w:rFonts w:ascii="Times New Roman"/>
          <w:b w:val="false"/>
          <w:i w:val="false"/>
          <w:color w:val="000000"/>
          <w:sz w:val="28"/>
        </w:rPr>
        <w:t>Приказ Министра финансов Республики Казахстан от 20 сентября 2010 года № 472. Зарегистрирован в Министерстве юстиции Республики Казахстан 18 октября 2010 года № 6576</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ноября 2009 года № 495 "Об утверждении Правил ведения бюджетного учета" (зарегистрированный в Реестре государственной регистрации нормативных правовых актов за № 5962, опубликованный в Бюллетене нормативных правовых актов центральных исполнительных и иных государственных органов Республики Казахстан 2010 году № 2)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ведению бюджетного учета,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дополнить предложением следующего содержания:</w:t>
      </w:r>
      <w:r>
        <w:br/>
      </w:r>
      <w:r>
        <w:rPr>
          <w:rFonts w:ascii="Times New Roman"/>
          <w:b w:val="false"/>
          <w:i w:val="false"/>
          <w:color w:val="000000"/>
          <w:sz w:val="28"/>
        </w:rPr>
        <w:t>
</w:t>
      </w:r>
      <w:r>
        <w:rPr>
          <w:rFonts w:ascii="Times New Roman"/>
          <w:b w:val="false"/>
          <w:i w:val="false"/>
          <w:color w:val="000000"/>
          <w:sz w:val="28"/>
        </w:rPr>
        <w:t>
      "Бюджетный учет ведется в национальной валюте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абзаце пятом</w:t>
      </w:r>
      <w:r>
        <w:rPr>
          <w:rFonts w:ascii="Times New Roman"/>
          <w:b w:val="false"/>
          <w:i w:val="false"/>
          <w:color w:val="000000"/>
          <w:sz w:val="28"/>
        </w:rPr>
        <w:t xml:space="preserve"> слова "(исполнению профицита бюджета)" заменить словами "(использованию профицита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"Первичными документами для учета исполнения республиканского и местных бюджетов для Комитета казначейства Министерства финансов Республики Казахстан (далее – Комитет Казначейства) являются отчеты структурных подразделений согласно приложениям 12, 13, 14, 15, 16, 17, 23, 24 к настоящим Правилам.";</w:t>
      </w:r>
      <w:r>
        <w:br/>
      </w:r>
      <w:r>
        <w:rPr>
          <w:rFonts w:ascii="Times New Roman"/>
          <w:b w:val="false"/>
          <w:i w:val="false"/>
          <w:color w:val="000000"/>
          <w:sz w:val="28"/>
        </w:rPr>
        <w:t>
</w:t>
      </w:r>
      <w:r>
        <w:rPr>
          <w:rFonts w:ascii="Times New Roman"/>
          <w:b w:val="false"/>
          <w:i w:val="false"/>
          <w:color w:val="000000"/>
          <w:sz w:val="28"/>
        </w:rPr>
        <w:t>
      дополнить пунктами 7-1 и 7-2 следующего содержания:</w:t>
      </w:r>
      <w:r>
        <w:br/>
      </w:r>
      <w:r>
        <w:rPr>
          <w:rFonts w:ascii="Times New Roman"/>
          <w:b w:val="false"/>
          <w:i w:val="false"/>
          <w:color w:val="000000"/>
          <w:sz w:val="28"/>
        </w:rPr>
        <w:t>
      "7-1. Для ежедневного учета исполнения местных бюджетов, территориальные подразделения казначейства предоставляют на электронных носителях местным уполномоченным органам по исполнению бюджета формы 5-34А "Отчет об остатках по КСН платных услуг, спонсорской, благотворительной помощи и временного размещения денег" в своде по соответствующему местному бюджету.</w:t>
      </w:r>
      <w:r>
        <w:br/>
      </w:r>
      <w:r>
        <w:rPr>
          <w:rFonts w:ascii="Times New Roman"/>
          <w:b w:val="false"/>
          <w:i w:val="false"/>
          <w:color w:val="000000"/>
          <w:sz w:val="28"/>
        </w:rPr>
        <w:t>
</w:t>
      </w:r>
      <w:r>
        <w:rPr>
          <w:rFonts w:ascii="Times New Roman"/>
          <w:b w:val="false"/>
          <w:i w:val="false"/>
          <w:color w:val="000000"/>
          <w:sz w:val="28"/>
        </w:rPr>
        <w:t>
      7-2. Местные уполномоченные органы по исполнению бюджета осуществляют сверку оборотов за день по формам отчетности 2-19, 5-20, 5-34, 5-34А, 5-52:</w:t>
      </w:r>
      <w:r>
        <w:br/>
      </w:r>
      <w:r>
        <w:rPr>
          <w:rFonts w:ascii="Times New Roman"/>
          <w:b w:val="false"/>
          <w:i w:val="false"/>
          <w:color w:val="000000"/>
          <w:sz w:val="28"/>
        </w:rPr>
        <w:t>
</w:t>
      </w:r>
      <w:r>
        <w:rPr>
          <w:rFonts w:ascii="Times New Roman"/>
          <w:b w:val="false"/>
          <w:i w:val="false"/>
          <w:color w:val="000000"/>
          <w:sz w:val="28"/>
        </w:rPr>
        <w:t>
      общая сумма строки "Итого" по столбцам "Входящий остаток", "Дебет", "Кредит", "Исходящий остаток" отчета по формам 5-34, 5-34А за день должна быть равна общей сумме строк "Входящий остаток", "Исходящий остаток", "Итого" по столбцам "Дебет", "Кредит" отчета по форме 5-20 за день;</w:t>
      </w:r>
      <w:r>
        <w:br/>
      </w:r>
      <w:r>
        <w:rPr>
          <w:rFonts w:ascii="Times New Roman"/>
          <w:b w:val="false"/>
          <w:i w:val="false"/>
          <w:color w:val="000000"/>
          <w:sz w:val="28"/>
        </w:rPr>
        <w:t>
</w:t>
      </w:r>
      <w:r>
        <w:rPr>
          <w:rFonts w:ascii="Times New Roman"/>
          <w:b w:val="false"/>
          <w:i w:val="false"/>
          <w:color w:val="000000"/>
          <w:sz w:val="28"/>
        </w:rPr>
        <w:t>
      сумма разницы между суммами строки "Распределение доходов" по столбцу "Дебет" и строки "Распределение доходов" по столбцу "Кредит" отчета по форме 5-20 за день должна быть равна сумме строки соответствующего бюджета столбца, отражающего сумму поступлений за день в данный бюджет, отчета по форме 2-19;</w:t>
      </w:r>
      <w:r>
        <w:br/>
      </w:r>
      <w:r>
        <w:rPr>
          <w:rFonts w:ascii="Times New Roman"/>
          <w:b w:val="false"/>
          <w:i w:val="false"/>
          <w:color w:val="000000"/>
          <w:sz w:val="28"/>
        </w:rPr>
        <w:t>
</w:t>
      </w:r>
      <w:r>
        <w:rPr>
          <w:rFonts w:ascii="Times New Roman"/>
          <w:b w:val="false"/>
          <w:i w:val="false"/>
          <w:color w:val="000000"/>
          <w:sz w:val="28"/>
        </w:rPr>
        <w:t>
      сумма разницы строки "Итого" по столбцу "Кредит" за минусом строки "Распределение доходов" и строки "Восстановление расходов" по столбцу "Дебет" отчета по форме 5-20 за день должна соответствовать сумме строки "Всего по отчету" по столбцу "Расходы за день" отчета по форме 5-52 "Сводный отчет по расходам";</w:t>
      </w:r>
      <w:r>
        <w:br/>
      </w:r>
      <w:r>
        <w:rPr>
          <w:rFonts w:ascii="Times New Roman"/>
          <w:b w:val="false"/>
          <w:i w:val="false"/>
          <w:color w:val="000000"/>
          <w:sz w:val="28"/>
        </w:rPr>
        <w:t>
</w:t>
      </w:r>
      <w:r>
        <w:rPr>
          <w:rFonts w:ascii="Times New Roman"/>
          <w:b w:val="false"/>
          <w:i w:val="false"/>
          <w:color w:val="000000"/>
          <w:sz w:val="28"/>
        </w:rPr>
        <w:t>
      сумма строки "Итого" по столбцу "Входящий остаток" отчета по форме 5-34 за день должна соответствовать сумме строки "Итого" по столбцу "Исходящий остаток" отчета по форме 5-34 предыдущего операционного дня.";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"Учет операций по исполнению бюджетов ведется в следующих учетных регистрах:</w:t>
      </w:r>
      <w:r>
        <w:br/>
      </w:r>
      <w:r>
        <w:rPr>
          <w:rFonts w:ascii="Times New Roman"/>
          <w:b w:val="false"/>
          <w:i w:val="false"/>
          <w:color w:val="000000"/>
          <w:sz w:val="28"/>
        </w:rPr>
        <w:t>
</w:t>
      </w:r>
      <w:r>
        <w:rPr>
          <w:rFonts w:ascii="Times New Roman"/>
          <w:b w:val="false"/>
          <w:i w:val="false"/>
          <w:color w:val="000000"/>
          <w:sz w:val="28"/>
        </w:rPr>
        <w:t>
      книга "Журнал - главная" по форме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
      мемориальный ордер по единому казначейскому счету по форме согласно приложению 2 к настоящим Правилам;</w:t>
      </w:r>
      <w:r>
        <w:br/>
      </w:r>
      <w:r>
        <w:rPr>
          <w:rFonts w:ascii="Times New Roman"/>
          <w:b w:val="false"/>
          <w:i w:val="false"/>
          <w:color w:val="000000"/>
          <w:sz w:val="28"/>
        </w:rPr>
        <w:t>
</w:t>
      </w:r>
      <w:r>
        <w:rPr>
          <w:rFonts w:ascii="Times New Roman"/>
          <w:b w:val="false"/>
          <w:i w:val="false"/>
          <w:color w:val="000000"/>
          <w:sz w:val="28"/>
        </w:rPr>
        <w:t>
      мемориальный ордер по форме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расшифровка по контрольным счетам наличности по форме согласно приложению 4 к настоящим Правилам (предназначен для учета КСН платных услуг, спонсорской, благотворительной помощи, временного размещения денег, счетов целевого финансирования, Национального фонда Республики Казахстан (далее – Национальный фонд), материальных резервов, счета сумм до выяснения);</w:t>
      </w:r>
      <w:r>
        <w:br/>
      </w:r>
      <w:r>
        <w:rPr>
          <w:rFonts w:ascii="Times New Roman"/>
          <w:b w:val="false"/>
          <w:i w:val="false"/>
          <w:color w:val="000000"/>
          <w:sz w:val="28"/>
        </w:rPr>
        <w:t>
</w:t>
      </w:r>
      <w:r>
        <w:rPr>
          <w:rFonts w:ascii="Times New Roman"/>
          <w:b w:val="false"/>
          <w:i w:val="false"/>
          <w:color w:val="000000"/>
          <w:sz w:val="28"/>
        </w:rPr>
        <w:t>
      расшифровка размещенных с ЕКС сумм во вклады (депозиты) по форме согласно приложению 5 к настоящим Правилам;</w:t>
      </w:r>
      <w:r>
        <w:br/>
      </w:r>
      <w:r>
        <w:rPr>
          <w:rFonts w:ascii="Times New Roman"/>
          <w:b w:val="false"/>
          <w:i w:val="false"/>
          <w:color w:val="000000"/>
          <w:sz w:val="28"/>
        </w:rPr>
        <w:t>
</w:t>
      </w:r>
      <w:r>
        <w:rPr>
          <w:rFonts w:ascii="Times New Roman"/>
          <w:b w:val="false"/>
          <w:i w:val="false"/>
          <w:color w:val="000000"/>
          <w:sz w:val="28"/>
        </w:rPr>
        <w:t>
      расшифровка размещенных сумм депозитов с местных бюджетов по форме согласно приложению 6 к настоящим Правилам;</w:t>
      </w:r>
      <w:r>
        <w:br/>
      </w:r>
      <w:r>
        <w:rPr>
          <w:rFonts w:ascii="Times New Roman"/>
          <w:b w:val="false"/>
          <w:i w:val="false"/>
          <w:color w:val="000000"/>
          <w:sz w:val="28"/>
        </w:rPr>
        <w:t>
</w:t>
      </w:r>
      <w:r>
        <w:rPr>
          <w:rFonts w:ascii="Times New Roman"/>
          <w:b w:val="false"/>
          <w:i w:val="false"/>
          <w:color w:val="000000"/>
          <w:sz w:val="28"/>
        </w:rPr>
        <w:t>
      расшифровка по поступлениям и расходам бюджета по форме согласно приложению 7 к настоящим Правилам;</w:t>
      </w:r>
      <w:r>
        <w:br/>
      </w:r>
      <w:r>
        <w:rPr>
          <w:rFonts w:ascii="Times New Roman"/>
          <w:b w:val="false"/>
          <w:i w:val="false"/>
          <w:color w:val="000000"/>
          <w:sz w:val="28"/>
        </w:rPr>
        <w:t>
</w:t>
      </w:r>
      <w:r>
        <w:rPr>
          <w:rFonts w:ascii="Times New Roman"/>
          <w:b w:val="false"/>
          <w:i w:val="false"/>
          <w:color w:val="000000"/>
          <w:sz w:val="28"/>
        </w:rPr>
        <w:t>
      баланс Комитета казначейства по форме № 1 согласно приложению 8 к настоящим Правилам;</w:t>
      </w:r>
      <w:r>
        <w:br/>
      </w:r>
      <w:r>
        <w:rPr>
          <w:rFonts w:ascii="Times New Roman"/>
          <w:b w:val="false"/>
          <w:i w:val="false"/>
          <w:color w:val="000000"/>
          <w:sz w:val="28"/>
        </w:rPr>
        <w:t>
</w:t>
      </w:r>
      <w:r>
        <w:rPr>
          <w:rFonts w:ascii="Times New Roman"/>
          <w:b w:val="false"/>
          <w:i w:val="false"/>
          <w:color w:val="000000"/>
          <w:sz w:val="28"/>
        </w:rPr>
        <w:t>
      баланс исполнения местного бюджета по форме № 1-М согласно приложению 9 к настоящим Правилам;</w:t>
      </w:r>
      <w:r>
        <w:br/>
      </w:r>
      <w:r>
        <w:rPr>
          <w:rFonts w:ascii="Times New Roman"/>
          <w:b w:val="false"/>
          <w:i w:val="false"/>
          <w:color w:val="000000"/>
          <w:sz w:val="28"/>
        </w:rPr>
        <w:t>
</w:t>
      </w:r>
      <w:r>
        <w:rPr>
          <w:rFonts w:ascii="Times New Roman"/>
          <w:b w:val="false"/>
          <w:i w:val="false"/>
          <w:color w:val="000000"/>
          <w:sz w:val="28"/>
        </w:rPr>
        <w:t>
      отчет о движении денег на Едином казначейском счете по форме № 2 согласно приложению 10 к настоящим Правилам;</w:t>
      </w:r>
      <w:r>
        <w:br/>
      </w:r>
      <w:r>
        <w:rPr>
          <w:rFonts w:ascii="Times New Roman"/>
          <w:b w:val="false"/>
          <w:i w:val="false"/>
          <w:color w:val="000000"/>
          <w:sz w:val="28"/>
        </w:rPr>
        <w:t>
</w:t>
      </w:r>
      <w:r>
        <w:rPr>
          <w:rFonts w:ascii="Times New Roman"/>
          <w:b w:val="false"/>
          <w:i w:val="false"/>
          <w:color w:val="000000"/>
          <w:sz w:val="28"/>
        </w:rPr>
        <w:t>
      книга учета бюджетных кредитов по форме согласно приложению 11 к настоящим Правилам;</w:t>
      </w:r>
      <w:r>
        <w:br/>
      </w:r>
      <w:r>
        <w:rPr>
          <w:rFonts w:ascii="Times New Roman"/>
          <w:b w:val="false"/>
          <w:i w:val="false"/>
          <w:color w:val="000000"/>
          <w:sz w:val="28"/>
        </w:rPr>
        <w:t>
</w:t>
      </w:r>
      <w:r>
        <w:rPr>
          <w:rFonts w:ascii="Times New Roman"/>
          <w:b w:val="false"/>
          <w:i w:val="false"/>
          <w:color w:val="000000"/>
          <w:sz w:val="28"/>
        </w:rPr>
        <w:t>
      отчет о государственном и гарантированном государством долге, долг по поручительствам государства по форме № 3 согласно приложению 12 к настоящим Правилам;</w:t>
      </w:r>
      <w:r>
        <w:br/>
      </w:r>
      <w:r>
        <w:rPr>
          <w:rFonts w:ascii="Times New Roman"/>
          <w:b w:val="false"/>
          <w:i w:val="false"/>
          <w:color w:val="000000"/>
          <w:sz w:val="28"/>
        </w:rPr>
        <w:t>
</w:t>
      </w:r>
      <w:r>
        <w:rPr>
          <w:rFonts w:ascii="Times New Roman"/>
          <w:b w:val="false"/>
          <w:i w:val="false"/>
          <w:color w:val="000000"/>
          <w:sz w:val="28"/>
        </w:rPr>
        <w:t>
      отчет по кредитам, предоставленным Правительству Республики Казахстан по межправительственным соглашениям по форме № 4 согласно приложению 13 к настоящим Правилам;</w:t>
      </w:r>
      <w:r>
        <w:br/>
      </w:r>
      <w:r>
        <w:rPr>
          <w:rFonts w:ascii="Times New Roman"/>
          <w:b w:val="false"/>
          <w:i w:val="false"/>
          <w:color w:val="000000"/>
          <w:sz w:val="28"/>
        </w:rPr>
        <w:t>
</w:t>
      </w:r>
      <w:r>
        <w:rPr>
          <w:rFonts w:ascii="Times New Roman"/>
          <w:b w:val="false"/>
          <w:i w:val="false"/>
          <w:color w:val="000000"/>
          <w:sz w:val="28"/>
        </w:rPr>
        <w:t>
      отчет по внешним займам по форме № 5 согласно приложению 14 к настоящим Правилам;</w:t>
      </w:r>
      <w:r>
        <w:br/>
      </w:r>
      <w:r>
        <w:rPr>
          <w:rFonts w:ascii="Times New Roman"/>
          <w:b w:val="false"/>
          <w:i w:val="false"/>
          <w:color w:val="000000"/>
          <w:sz w:val="28"/>
        </w:rPr>
        <w:t>
</w:t>
      </w:r>
      <w:r>
        <w:rPr>
          <w:rFonts w:ascii="Times New Roman"/>
          <w:b w:val="false"/>
          <w:i w:val="false"/>
          <w:color w:val="000000"/>
          <w:sz w:val="28"/>
        </w:rPr>
        <w:t>
      информация по расходованию резерва Правительства Республики Казахстан и местных исполнительных органов по форме согласно приложению 15 к настоящим Правилам;</w:t>
      </w:r>
      <w:r>
        <w:br/>
      </w:r>
      <w:r>
        <w:rPr>
          <w:rFonts w:ascii="Times New Roman"/>
          <w:b w:val="false"/>
          <w:i w:val="false"/>
          <w:color w:val="000000"/>
          <w:sz w:val="28"/>
        </w:rPr>
        <w:t>
</w:t>
      </w:r>
      <w:r>
        <w:rPr>
          <w:rFonts w:ascii="Times New Roman"/>
          <w:b w:val="false"/>
          <w:i w:val="false"/>
          <w:color w:val="000000"/>
          <w:sz w:val="28"/>
        </w:rPr>
        <w:t>
      сведения об остатках на счетах для учета сумм аккредитивов государственных учреждений по форме согласно приложению 16 к настоящим Правилам;</w:t>
      </w:r>
      <w:r>
        <w:br/>
      </w:r>
      <w:r>
        <w:rPr>
          <w:rFonts w:ascii="Times New Roman"/>
          <w:b w:val="false"/>
          <w:i w:val="false"/>
          <w:color w:val="000000"/>
          <w:sz w:val="28"/>
        </w:rPr>
        <w:t>
</w:t>
      </w:r>
      <w:r>
        <w:rPr>
          <w:rFonts w:ascii="Times New Roman"/>
          <w:b w:val="false"/>
          <w:i w:val="false"/>
          <w:color w:val="000000"/>
          <w:sz w:val="28"/>
        </w:rPr>
        <w:t>
      отчет о закрытии операционного дня по счетам в иностранной валюте по форме № 6 согласно приложению 17 к настоящим Правилам;</w:t>
      </w:r>
      <w:r>
        <w:br/>
      </w:r>
      <w:r>
        <w:rPr>
          <w:rFonts w:ascii="Times New Roman"/>
          <w:b w:val="false"/>
          <w:i w:val="false"/>
          <w:color w:val="000000"/>
          <w:sz w:val="28"/>
        </w:rPr>
        <w:t>
</w:t>
      </w:r>
      <w:r>
        <w:rPr>
          <w:rFonts w:ascii="Times New Roman"/>
          <w:b w:val="false"/>
          <w:i w:val="false"/>
          <w:color w:val="000000"/>
          <w:sz w:val="28"/>
        </w:rPr>
        <w:t>
      отчет о движении денег местного бюджета по форме № 2-М согласно приложению 18 к настоящим Правилам;</w:t>
      </w:r>
      <w:r>
        <w:br/>
      </w:r>
      <w:r>
        <w:rPr>
          <w:rFonts w:ascii="Times New Roman"/>
          <w:b w:val="false"/>
          <w:i w:val="false"/>
          <w:color w:val="000000"/>
          <w:sz w:val="28"/>
        </w:rPr>
        <w:t>
</w:t>
      </w:r>
      <w:r>
        <w:rPr>
          <w:rFonts w:ascii="Times New Roman"/>
          <w:b w:val="false"/>
          <w:i w:val="false"/>
          <w:color w:val="000000"/>
          <w:sz w:val="28"/>
        </w:rPr>
        <w:t>
      расшифровка по счетам в иностранной валюте по форме согласно приложению 19 к настоящим Правилам;</w:t>
      </w:r>
      <w:r>
        <w:br/>
      </w:r>
      <w:r>
        <w:rPr>
          <w:rFonts w:ascii="Times New Roman"/>
          <w:b w:val="false"/>
          <w:i w:val="false"/>
          <w:color w:val="000000"/>
          <w:sz w:val="28"/>
        </w:rPr>
        <w:t>
</w:t>
      </w:r>
      <w:r>
        <w:rPr>
          <w:rFonts w:ascii="Times New Roman"/>
          <w:b w:val="false"/>
          <w:i w:val="false"/>
          <w:color w:val="000000"/>
          <w:sz w:val="28"/>
        </w:rPr>
        <w:t>
      отчет о закрытии операционного дня в ИИСК по форме согласно приложению 23 к настоящим Правилам;</w:t>
      </w:r>
      <w:r>
        <w:br/>
      </w:r>
      <w:r>
        <w:rPr>
          <w:rFonts w:ascii="Times New Roman"/>
          <w:b w:val="false"/>
          <w:i w:val="false"/>
          <w:color w:val="000000"/>
          <w:sz w:val="28"/>
        </w:rPr>
        <w:t>
</w:t>
      </w:r>
      <w:r>
        <w:rPr>
          <w:rFonts w:ascii="Times New Roman"/>
          <w:b w:val="false"/>
          <w:i w:val="false"/>
          <w:color w:val="000000"/>
          <w:sz w:val="28"/>
        </w:rPr>
        <w:t>
      информация по расходованию внешних займов в рамках инвестиционных проектов по форме согласно приложению 24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w:t>
      </w:r>
      <w:r>
        <w:br/>
      </w:r>
      <w:r>
        <w:rPr>
          <w:rFonts w:ascii="Times New Roman"/>
          <w:b w:val="false"/>
          <w:i w:val="false"/>
          <w:color w:val="000000"/>
          <w:sz w:val="28"/>
        </w:rPr>
        <w:t>
</w:t>
      </w:r>
      <w:r>
        <w:rPr>
          <w:rFonts w:ascii="Times New Roman"/>
          <w:b w:val="false"/>
          <w:i w:val="false"/>
          <w:color w:val="000000"/>
          <w:sz w:val="28"/>
        </w:rPr>
        <w:t>
      слово "один" исключить;</w:t>
      </w:r>
      <w:r>
        <w:br/>
      </w:r>
      <w:r>
        <w:rPr>
          <w:rFonts w:ascii="Times New Roman"/>
          <w:b w:val="false"/>
          <w:i w:val="false"/>
          <w:color w:val="000000"/>
          <w:sz w:val="28"/>
        </w:rPr>
        <w:t>
</w:t>
      </w:r>
      <w:r>
        <w:rPr>
          <w:rFonts w:ascii="Times New Roman"/>
          <w:b w:val="false"/>
          <w:i w:val="false"/>
          <w:color w:val="000000"/>
          <w:sz w:val="28"/>
        </w:rPr>
        <w:t>
      слова "бюджетному учету" заменить словами "бюджетному учету уполномоченного органа по исполнению бюджета";</w:t>
      </w:r>
      <w:r>
        <w:br/>
      </w:r>
      <w:r>
        <w:rPr>
          <w:rFonts w:ascii="Times New Roman"/>
          <w:b w:val="false"/>
          <w:i w:val="false"/>
          <w:color w:val="000000"/>
          <w:sz w:val="28"/>
        </w:rPr>
        <w:t>
</w:t>
      </w:r>
      <w:r>
        <w:rPr>
          <w:rFonts w:ascii="Times New Roman"/>
          <w:b w:val="false"/>
          <w:i w:val="false"/>
          <w:color w:val="000000"/>
          <w:sz w:val="28"/>
        </w:rPr>
        <w:t>
      дополнить предложением следующего содержания:</w:t>
      </w:r>
      <w:r>
        <w:br/>
      </w:r>
      <w:r>
        <w:rPr>
          <w:rFonts w:ascii="Times New Roman"/>
          <w:b w:val="false"/>
          <w:i w:val="false"/>
          <w:color w:val="000000"/>
          <w:sz w:val="28"/>
        </w:rPr>
        <w:t>
</w:t>
      </w:r>
      <w:r>
        <w:rPr>
          <w:rFonts w:ascii="Times New Roman"/>
          <w:b w:val="false"/>
          <w:i w:val="false"/>
          <w:color w:val="000000"/>
          <w:sz w:val="28"/>
        </w:rPr>
        <w:t>
      "Учет по внешним займам осуществляется по мере совершения операций.";</w:t>
      </w:r>
      <w:r>
        <w:br/>
      </w:r>
      <w:r>
        <w:rPr>
          <w:rFonts w:ascii="Times New Roman"/>
          <w:b w:val="false"/>
          <w:i w:val="false"/>
          <w:color w:val="000000"/>
          <w:sz w:val="28"/>
        </w:rPr>
        <w:t>
</w:t>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w:t>
      </w:r>
      <w:r>
        <w:rPr>
          <w:rFonts w:ascii="Times New Roman"/>
          <w:b w:val="false"/>
          <w:i w:val="false"/>
          <w:color w:val="000000"/>
          <w:sz w:val="28"/>
        </w:rPr>
        <w:t>
      "Записи в первичных документах должны производиться лишь такими пишущими средствами, которые обеспечивают сохранность записей в них в течение длительного времени.";</w:t>
      </w:r>
      <w:r>
        <w:br/>
      </w:r>
      <w:r>
        <w:rPr>
          <w:rFonts w:ascii="Times New Roman"/>
          <w:b w:val="false"/>
          <w:i w:val="false"/>
          <w:color w:val="000000"/>
          <w:sz w:val="28"/>
        </w:rPr>
        <w:t>
</w:t>
      </w:r>
      <w:r>
        <w:rPr>
          <w:rFonts w:ascii="Times New Roman"/>
          <w:b w:val="false"/>
          <w:i w:val="false"/>
          <w:color w:val="000000"/>
          <w:sz w:val="28"/>
        </w:rPr>
        <w:t>
      в абзаце третьем после слова "(депозитов)" дополнить словами ", и являются приложениями к мемориальным ордерам";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"На основании сумм остатков по субсчетам, выведенным в книге "Журнал-главная", составляется баланс по состоянию на 1 июля, 1 октября текущего года и на 1 января года, следующего за отчетным, который подписывается руководителем уполномоченного органа по исполнению бюджета и руководителем структурного подразделения по бюджетному учету уполномоченного органа по исполнению бюджета.";</w:t>
      </w:r>
      <w:r>
        <w:br/>
      </w:r>
      <w:r>
        <w:rPr>
          <w:rFonts w:ascii="Times New Roman"/>
          <w:b w:val="false"/>
          <w:i w:val="false"/>
          <w:color w:val="000000"/>
          <w:sz w:val="28"/>
        </w:rPr>
        <w:t>
</w:t>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w:t>
      </w:r>
      <w:r>
        <w:rPr>
          <w:rFonts w:ascii="Times New Roman"/>
          <w:b w:val="false"/>
          <w:i w:val="false"/>
          <w:color w:val="000000"/>
          <w:sz w:val="28"/>
        </w:rPr>
        <w:t>
      "Баланс Комитета казначейства отражает остатки денег на ЕКС, КСН республиканского и местных бюджетов, на счете внешних займов, на КСН платных услуг, спонсорской, благотворительной помощи, временного размещения денег, Национального фонда, целевого финансирования, на счете по материальным резервам, на счетах по видам иностранной валюты, на счетах сумм до выяснения, на счете по деньгам в расчетах, по недостачам МБ, по размещению во вклады (депозиты) Национального Банка Республики Казахстан (далее - Национальный Банк).</w:t>
      </w:r>
      <w:r>
        <w:br/>
      </w:r>
      <w:r>
        <w:rPr>
          <w:rFonts w:ascii="Times New Roman"/>
          <w:b w:val="false"/>
          <w:i w:val="false"/>
          <w:color w:val="000000"/>
          <w:sz w:val="28"/>
        </w:rPr>
        <w:t>
</w:t>
      </w:r>
      <w:r>
        <w:rPr>
          <w:rFonts w:ascii="Times New Roman"/>
          <w:b w:val="false"/>
          <w:i w:val="false"/>
          <w:color w:val="000000"/>
          <w:sz w:val="28"/>
        </w:rPr>
        <w:t>
      Баланс исполнения местных бюджетов отражает остатки денег на КСН соответствующих местных бюджетов, на соответствующих КСН платных услуг, спонсорской, благотворительной помощи, временного размещения денег, на счетах по недостачам МБ, по размещению во вклады (депозиты) Национального Банка, на счете по внешним займам.</w:t>
      </w:r>
      <w:r>
        <w:br/>
      </w:r>
      <w:r>
        <w:rPr>
          <w:rFonts w:ascii="Times New Roman"/>
          <w:b w:val="false"/>
          <w:i w:val="false"/>
          <w:color w:val="000000"/>
          <w:sz w:val="28"/>
        </w:rPr>
        <w:t>
</w:t>
      </w:r>
      <w:r>
        <w:rPr>
          <w:rFonts w:ascii="Times New Roman"/>
          <w:b w:val="false"/>
          <w:i w:val="false"/>
          <w:color w:val="000000"/>
          <w:sz w:val="28"/>
        </w:rPr>
        <w:t>
      До составления баланса производится сверка оборотов и остатков по аналитическим счетам с оборотами и остатками по счетам синтетического учета.</w:t>
      </w:r>
      <w:r>
        <w:br/>
      </w:r>
      <w:r>
        <w:rPr>
          <w:rFonts w:ascii="Times New Roman"/>
          <w:b w:val="false"/>
          <w:i w:val="false"/>
          <w:color w:val="000000"/>
          <w:sz w:val="28"/>
        </w:rPr>
        <w:t>
</w:t>
      </w:r>
      <w:r>
        <w:rPr>
          <w:rFonts w:ascii="Times New Roman"/>
          <w:b w:val="false"/>
          <w:i w:val="false"/>
          <w:color w:val="000000"/>
          <w:sz w:val="28"/>
        </w:rPr>
        <w:t>
      В отчете о движении денег на ЕКС по форме № 2, показываются остатки денег на начало года и конец отчетного периода, с отражением поступлений и выбытия денег в течение отчетного периода.";</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исключить;</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"В книге записываются операции по суммам, выданным и погашенным бюджетным кредитам.";</w:t>
      </w:r>
      <w:r>
        <w:br/>
      </w:r>
      <w:r>
        <w:rPr>
          <w:rFonts w:ascii="Times New Roman"/>
          <w:b w:val="false"/>
          <w:i w:val="false"/>
          <w:color w:val="000000"/>
          <w:sz w:val="28"/>
        </w:rPr>
        <w:t>
</w:t>
      </w:r>
      <w:r>
        <w:rPr>
          <w:rFonts w:ascii="Times New Roman"/>
          <w:b w:val="false"/>
          <w:i w:val="false"/>
          <w:color w:val="000000"/>
          <w:sz w:val="28"/>
        </w:rPr>
        <w:t xml:space="preserve">
      в абзаце третьем </w:t>
      </w:r>
      <w:r>
        <w:rPr>
          <w:rFonts w:ascii="Times New Roman"/>
          <w:b w:val="false"/>
          <w:i w:val="false"/>
          <w:color w:val="000000"/>
          <w:sz w:val="28"/>
        </w:rPr>
        <w:t>пункта 12</w:t>
      </w:r>
      <w:r>
        <w:rPr>
          <w:rFonts w:ascii="Times New Roman"/>
          <w:b w:val="false"/>
          <w:i w:val="false"/>
          <w:color w:val="000000"/>
          <w:sz w:val="28"/>
        </w:rPr>
        <w:t xml:space="preserve"> слова "Ошибки исправляются" заменить словами "Аналогично исправляются ошибки";</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"по форме" исключить;</w:t>
      </w:r>
      <w:r>
        <w:br/>
      </w:r>
      <w:r>
        <w:rPr>
          <w:rFonts w:ascii="Times New Roman"/>
          <w:b w:val="false"/>
          <w:i w:val="false"/>
          <w:color w:val="000000"/>
          <w:sz w:val="28"/>
        </w:rPr>
        <w:t>
</w:t>
      </w:r>
      <w:r>
        <w:rPr>
          <w:rFonts w:ascii="Times New Roman"/>
          <w:b w:val="false"/>
          <w:i w:val="false"/>
          <w:color w:val="000000"/>
          <w:sz w:val="28"/>
        </w:rPr>
        <w:t>
      цифры "17" заменить цифрами "20";</w:t>
      </w:r>
      <w:r>
        <w:br/>
      </w:r>
      <w:r>
        <w:rPr>
          <w:rFonts w:ascii="Times New Roman"/>
          <w:b w:val="false"/>
          <w:i w:val="false"/>
          <w:color w:val="000000"/>
          <w:sz w:val="28"/>
        </w:rPr>
        <w:t>
</w:t>
      </w:r>
      <w:r>
        <w:rPr>
          <w:rFonts w:ascii="Times New Roman"/>
          <w:b w:val="false"/>
          <w:i w:val="false"/>
          <w:color w:val="000000"/>
          <w:sz w:val="28"/>
        </w:rPr>
        <w:t>
      в пункте 17 цифры "18, 19" заменить цифрами "21, 22";</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"на банковских счетах, открытых в Национальном Банке Республике Казахстан (далее – Национальный Банк)" исключить;</w:t>
      </w:r>
      <w:r>
        <w:br/>
      </w:r>
      <w:r>
        <w:rPr>
          <w:rFonts w:ascii="Times New Roman"/>
          <w:b w:val="false"/>
          <w:i w:val="false"/>
          <w:color w:val="000000"/>
          <w:sz w:val="28"/>
        </w:rPr>
        <w:t>
</w:t>
      </w:r>
      <w:r>
        <w:rPr>
          <w:rFonts w:ascii="Times New Roman"/>
          <w:b w:val="false"/>
          <w:i w:val="false"/>
          <w:color w:val="000000"/>
          <w:sz w:val="28"/>
        </w:rPr>
        <w:t>
      в абзаце пятом слова "в иностранной валюте" заменить словами "по видам иностранных валют";</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исключить;</w:t>
      </w:r>
      <w:r>
        <w:br/>
      </w:r>
      <w:r>
        <w:rPr>
          <w:rFonts w:ascii="Times New Roman"/>
          <w:b w:val="false"/>
          <w:i w:val="false"/>
          <w:color w:val="000000"/>
          <w:sz w:val="28"/>
        </w:rPr>
        <w:t>
</w:t>
      </w:r>
      <w:r>
        <w:rPr>
          <w:rFonts w:ascii="Times New Roman"/>
          <w:b w:val="false"/>
          <w:i w:val="false"/>
          <w:color w:val="000000"/>
          <w:sz w:val="28"/>
        </w:rPr>
        <w:t>
      в абзаце третьем цифру "510" заменить цифрой "600";</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"Корреспондентские счета в иностранной валюте" заменить словами "Корреспондентские счета по видам иностранных валют";</w:t>
      </w:r>
      <w:r>
        <w:br/>
      </w:r>
      <w:r>
        <w:rPr>
          <w:rFonts w:ascii="Times New Roman"/>
          <w:b w:val="false"/>
          <w:i w:val="false"/>
          <w:color w:val="000000"/>
          <w:sz w:val="28"/>
        </w:rPr>
        <w:t>
</w:t>
      </w:r>
      <w:r>
        <w:rPr>
          <w:rFonts w:ascii="Times New Roman"/>
          <w:b w:val="false"/>
          <w:i w:val="false"/>
          <w:color w:val="000000"/>
          <w:sz w:val="28"/>
        </w:rPr>
        <w:t>
      в абзаце третьем и четвертом цифры "440, 450" исключить;</w:t>
      </w:r>
      <w:r>
        <w:br/>
      </w:r>
      <w:r>
        <w:rPr>
          <w:rFonts w:ascii="Times New Roman"/>
          <w:b w:val="false"/>
          <w:i w:val="false"/>
          <w:color w:val="000000"/>
          <w:sz w:val="28"/>
        </w:rPr>
        <w:t>
</w:t>
      </w:r>
      <w:r>
        <w:rPr>
          <w:rFonts w:ascii="Times New Roman"/>
          <w:b w:val="false"/>
          <w:i w:val="false"/>
          <w:color w:val="000000"/>
          <w:sz w:val="28"/>
        </w:rPr>
        <w:t xml:space="preserve">
      в абзаце первом </w:t>
      </w:r>
      <w:r>
        <w:rPr>
          <w:rFonts w:ascii="Times New Roman"/>
          <w:b w:val="false"/>
          <w:i w:val="false"/>
          <w:color w:val="000000"/>
          <w:sz w:val="28"/>
        </w:rPr>
        <w:t>пункта 23</w:t>
      </w:r>
      <w:r>
        <w:rPr>
          <w:rFonts w:ascii="Times New Roman"/>
          <w:b w:val="false"/>
          <w:i w:val="false"/>
          <w:color w:val="000000"/>
          <w:sz w:val="28"/>
        </w:rPr>
        <w:t xml:space="preserve"> слова "республиканского бюджета"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w:t>
      </w:r>
      <w:r>
        <w:br/>
      </w:r>
      <w:r>
        <w:rPr>
          <w:rFonts w:ascii="Times New Roman"/>
          <w:b w:val="false"/>
          <w:i w:val="false"/>
          <w:color w:val="000000"/>
          <w:sz w:val="28"/>
        </w:rPr>
        <w:t>
</w:t>
      </w:r>
      <w:r>
        <w:rPr>
          <w:rFonts w:ascii="Times New Roman"/>
          <w:b w:val="false"/>
          <w:i w:val="false"/>
          <w:color w:val="000000"/>
          <w:sz w:val="28"/>
        </w:rPr>
        <w:t>
      после слов "и местных бюджетов" дополнить словами "на счетах по внешним займам,";</w:t>
      </w:r>
      <w:r>
        <w:br/>
      </w:r>
      <w:r>
        <w:rPr>
          <w:rFonts w:ascii="Times New Roman"/>
          <w:b w:val="false"/>
          <w:i w:val="false"/>
          <w:color w:val="000000"/>
          <w:sz w:val="28"/>
        </w:rPr>
        <w:t>
</w:t>
      </w:r>
      <w:r>
        <w:rPr>
          <w:rFonts w:ascii="Times New Roman"/>
          <w:b w:val="false"/>
          <w:i w:val="false"/>
          <w:color w:val="000000"/>
          <w:sz w:val="28"/>
        </w:rPr>
        <w:t>
      слова "от реализации товаров (работ, услуг)" заменить словами "КСН платных услуг";</w:t>
      </w:r>
      <w:r>
        <w:br/>
      </w:r>
      <w:r>
        <w:rPr>
          <w:rFonts w:ascii="Times New Roman"/>
          <w:b w:val="false"/>
          <w:i w:val="false"/>
          <w:color w:val="000000"/>
          <w:sz w:val="28"/>
        </w:rPr>
        <w:t>
</w:t>
      </w:r>
      <w:r>
        <w:rPr>
          <w:rFonts w:ascii="Times New Roman"/>
          <w:b w:val="false"/>
          <w:i w:val="false"/>
          <w:color w:val="000000"/>
          <w:sz w:val="28"/>
        </w:rPr>
        <w:t>
      слова "Республики Казахстан (далее - Национальный фонд)" исключить;</w:t>
      </w:r>
      <w:r>
        <w:br/>
      </w:r>
      <w:r>
        <w:rPr>
          <w:rFonts w:ascii="Times New Roman"/>
          <w:b w:val="false"/>
          <w:i w:val="false"/>
          <w:color w:val="000000"/>
          <w:sz w:val="28"/>
        </w:rPr>
        <w:t>
</w:t>
      </w:r>
      <w:r>
        <w:rPr>
          <w:rFonts w:ascii="Times New Roman"/>
          <w:b w:val="false"/>
          <w:i w:val="false"/>
          <w:color w:val="000000"/>
          <w:sz w:val="28"/>
        </w:rPr>
        <w:t>
      слова "нераспределенных поступлений" заменить словами "сумм до выяснения";</w:t>
      </w:r>
      <w:r>
        <w:br/>
      </w:r>
      <w:r>
        <w:rPr>
          <w:rFonts w:ascii="Times New Roman"/>
          <w:b w:val="false"/>
          <w:i w:val="false"/>
          <w:color w:val="000000"/>
          <w:sz w:val="28"/>
        </w:rPr>
        <w:t>
</w:t>
      </w:r>
      <w:r>
        <w:rPr>
          <w:rFonts w:ascii="Times New Roman"/>
          <w:b w:val="false"/>
          <w:i w:val="false"/>
          <w:color w:val="000000"/>
          <w:sz w:val="28"/>
        </w:rPr>
        <w:t>
      дополнить абзацем пятым следующего содержания:</w:t>
      </w:r>
      <w:r>
        <w:br/>
      </w:r>
      <w:r>
        <w:rPr>
          <w:rFonts w:ascii="Times New Roman"/>
          <w:b w:val="false"/>
          <w:i w:val="false"/>
          <w:color w:val="000000"/>
          <w:sz w:val="28"/>
        </w:rPr>
        <w:t>
      "302 "Счет по внешним займам";";</w:t>
      </w:r>
      <w:r>
        <w:br/>
      </w:r>
      <w:r>
        <w:rPr>
          <w:rFonts w:ascii="Times New Roman"/>
          <w:b w:val="false"/>
          <w:i w:val="false"/>
          <w:color w:val="000000"/>
          <w:sz w:val="28"/>
        </w:rPr>
        <w:t>
</w:t>
      </w:r>
      <w:r>
        <w:rPr>
          <w:rFonts w:ascii="Times New Roman"/>
          <w:b w:val="false"/>
          <w:i w:val="false"/>
          <w:color w:val="000000"/>
          <w:sz w:val="28"/>
        </w:rPr>
        <w:t>
      в абзаце четырнадцатом после слова "Счет" дополнить словом "сумм";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дополнить абзацем вторым следующего содержания:</w:t>
      </w:r>
      <w:r>
        <w:br/>
      </w:r>
      <w:r>
        <w:rPr>
          <w:rFonts w:ascii="Times New Roman"/>
          <w:b w:val="false"/>
          <w:i w:val="false"/>
          <w:color w:val="000000"/>
          <w:sz w:val="28"/>
        </w:rPr>
        <w:t>
</w:t>
      </w:r>
      <w:r>
        <w:rPr>
          <w:rFonts w:ascii="Times New Roman"/>
          <w:b w:val="false"/>
          <w:i w:val="false"/>
          <w:color w:val="000000"/>
          <w:sz w:val="28"/>
        </w:rPr>
        <w:t>
      "Поступления на КСН РБ отражаются по дебету субсчета 300 и кредиту субсчета 390.";</w:t>
      </w:r>
      <w:r>
        <w:br/>
      </w:r>
      <w:r>
        <w:rPr>
          <w:rFonts w:ascii="Times New Roman"/>
          <w:b w:val="false"/>
          <w:i w:val="false"/>
          <w:color w:val="000000"/>
          <w:sz w:val="28"/>
        </w:rPr>
        <w:t>
</w:t>
      </w:r>
      <w:r>
        <w:rPr>
          <w:rFonts w:ascii="Times New Roman"/>
          <w:b w:val="false"/>
          <w:i w:val="false"/>
          <w:color w:val="000000"/>
          <w:sz w:val="28"/>
        </w:rPr>
        <w:t xml:space="preserve">
      абзац второй </w:t>
      </w:r>
      <w:r>
        <w:rPr>
          <w:rFonts w:ascii="Times New Roman"/>
          <w:b w:val="false"/>
          <w:i w:val="false"/>
          <w:color w:val="000000"/>
          <w:sz w:val="28"/>
        </w:rPr>
        <w:t>пункта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"Поступления на КСН МБ отражаются по дебету субсчета 301 и кредиту субсчета 600. Возвраты из бюджета излишне (ошибочно) поступивших сумм отражаются по дебету субсчета 600 и кредиту субсчета 301.";</w:t>
      </w:r>
      <w:r>
        <w:br/>
      </w:r>
      <w:r>
        <w:rPr>
          <w:rFonts w:ascii="Times New Roman"/>
          <w:b w:val="false"/>
          <w:i w:val="false"/>
          <w:color w:val="000000"/>
          <w:sz w:val="28"/>
        </w:rPr>
        <w:t>
</w:t>
      </w:r>
      <w:r>
        <w:rPr>
          <w:rFonts w:ascii="Times New Roman"/>
          <w:b w:val="false"/>
          <w:i w:val="false"/>
          <w:color w:val="000000"/>
          <w:sz w:val="28"/>
        </w:rPr>
        <w:t>
      дополнить пунктом 27-1 следующего содержания:</w:t>
      </w:r>
      <w:r>
        <w:br/>
      </w:r>
      <w:r>
        <w:rPr>
          <w:rFonts w:ascii="Times New Roman"/>
          <w:b w:val="false"/>
          <w:i w:val="false"/>
          <w:color w:val="000000"/>
          <w:sz w:val="28"/>
        </w:rPr>
        <w:t>
</w:t>
      </w:r>
      <w:r>
        <w:rPr>
          <w:rFonts w:ascii="Times New Roman"/>
          <w:b w:val="false"/>
          <w:i w:val="false"/>
          <w:color w:val="000000"/>
          <w:sz w:val="28"/>
        </w:rPr>
        <w:t>
      "27-1. На субсчете 302 "Счет по внешним займам" учитывается движение денег на счете по внешним займам.</w:t>
      </w:r>
      <w:r>
        <w:br/>
      </w:r>
      <w:r>
        <w:rPr>
          <w:rFonts w:ascii="Times New Roman"/>
          <w:b w:val="false"/>
          <w:i w:val="false"/>
          <w:color w:val="000000"/>
          <w:sz w:val="28"/>
        </w:rPr>
        <w:t>
</w:t>
      </w:r>
      <w:r>
        <w:rPr>
          <w:rFonts w:ascii="Times New Roman"/>
          <w:b w:val="false"/>
          <w:i w:val="false"/>
          <w:color w:val="000000"/>
          <w:sz w:val="28"/>
        </w:rPr>
        <w:t>
      Поступление денег на счет по внешним займам отражается по дебету субсчета 302 и кредиту субсчета 610.</w:t>
      </w:r>
      <w:r>
        <w:br/>
      </w:r>
      <w:r>
        <w:rPr>
          <w:rFonts w:ascii="Times New Roman"/>
          <w:b w:val="false"/>
          <w:i w:val="false"/>
          <w:color w:val="000000"/>
          <w:sz w:val="28"/>
        </w:rPr>
        <w:t>
</w:t>
      </w:r>
      <w:r>
        <w:rPr>
          <w:rFonts w:ascii="Times New Roman"/>
          <w:b w:val="false"/>
          <w:i w:val="false"/>
          <w:color w:val="000000"/>
          <w:sz w:val="28"/>
        </w:rPr>
        <w:t>
      Расходование средств займа со счета по внешним займам отражается по дебету субсчета 510 и кредиту субсчета 302.";</w:t>
      </w:r>
      <w:r>
        <w:br/>
      </w:r>
      <w:r>
        <w:rPr>
          <w:rFonts w:ascii="Times New Roman"/>
          <w:b w:val="false"/>
          <w:i w:val="false"/>
          <w:color w:val="000000"/>
          <w:sz w:val="28"/>
        </w:rPr>
        <w:t>
</w:t>
      </w:r>
      <w:r>
        <w:rPr>
          <w:rFonts w:ascii="Times New Roman"/>
          <w:b w:val="false"/>
          <w:i w:val="false"/>
          <w:color w:val="000000"/>
          <w:sz w:val="28"/>
        </w:rPr>
        <w:t xml:space="preserve">
      в абзацах вторых пунктов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цифру "510" заменить цифрой "600";</w:t>
      </w:r>
      <w:r>
        <w:br/>
      </w:r>
      <w:r>
        <w:rPr>
          <w:rFonts w:ascii="Times New Roman"/>
          <w:b w:val="false"/>
          <w:i w:val="false"/>
          <w:color w:val="000000"/>
          <w:sz w:val="28"/>
        </w:rPr>
        <w:t>
</w:t>
      </w:r>
      <w:r>
        <w:rPr>
          <w:rFonts w:ascii="Times New Roman"/>
          <w:b w:val="false"/>
          <w:i w:val="false"/>
          <w:color w:val="000000"/>
          <w:sz w:val="28"/>
        </w:rPr>
        <w:t>
      абзац третий пункта 34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"Перечисление с КСН Национального фонда сумм поступлений отражаются по дебету 500 и кредиту субсчета 340.";</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"36. На субсчете 360 "Счет сумм до выяснения" учитываются деньги в национальной валюте суммы нераспознанных и нераспределенных поступлений.";</w:t>
      </w:r>
      <w:r>
        <w:br/>
      </w:r>
      <w:r>
        <w:rPr>
          <w:rFonts w:ascii="Times New Roman"/>
          <w:b w:val="false"/>
          <w:i w:val="false"/>
          <w:color w:val="000000"/>
          <w:sz w:val="28"/>
        </w:rPr>
        <w:t>
</w:t>
      </w:r>
      <w:r>
        <w:rPr>
          <w:rFonts w:ascii="Times New Roman"/>
          <w:b w:val="false"/>
          <w:i w:val="false"/>
          <w:color w:val="000000"/>
          <w:sz w:val="28"/>
        </w:rPr>
        <w:t>
      в абзаце втором слова "Распределение поступлений со счета" заменить словами "Возвраты со счета нераспознанных и";</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"учитываются" дополнить словами "временно свободные";</w:t>
      </w:r>
      <w:r>
        <w:br/>
      </w:r>
      <w:r>
        <w:rPr>
          <w:rFonts w:ascii="Times New Roman"/>
          <w:b w:val="false"/>
          <w:i w:val="false"/>
          <w:color w:val="000000"/>
          <w:sz w:val="28"/>
        </w:rPr>
        <w:t>
</w:t>
      </w:r>
      <w:r>
        <w:rPr>
          <w:rFonts w:ascii="Times New Roman"/>
          <w:b w:val="false"/>
          <w:i w:val="false"/>
          <w:color w:val="000000"/>
          <w:sz w:val="28"/>
        </w:rPr>
        <w:t>
      в абзаце втором слова "в территориальных подразделениях казначейства" исключить;</w:t>
      </w:r>
      <w:r>
        <w:br/>
      </w:r>
      <w:r>
        <w:rPr>
          <w:rFonts w:ascii="Times New Roman"/>
          <w:b w:val="false"/>
          <w:i w:val="false"/>
          <w:color w:val="000000"/>
          <w:sz w:val="28"/>
        </w:rPr>
        <w:t>
</w:t>
      </w:r>
      <w:r>
        <w:rPr>
          <w:rFonts w:ascii="Times New Roman"/>
          <w:b w:val="false"/>
          <w:i w:val="false"/>
          <w:color w:val="000000"/>
          <w:sz w:val="28"/>
        </w:rPr>
        <w:t xml:space="preserve">
      в абзаце четвертом </w:t>
      </w:r>
      <w:r>
        <w:rPr>
          <w:rFonts w:ascii="Times New Roman"/>
          <w:b w:val="false"/>
          <w:i w:val="false"/>
          <w:color w:val="000000"/>
          <w:sz w:val="28"/>
        </w:rPr>
        <w:t>пункта 39</w:t>
      </w:r>
      <w:r>
        <w:rPr>
          <w:rFonts w:ascii="Times New Roman"/>
          <w:b w:val="false"/>
          <w:i w:val="false"/>
          <w:color w:val="000000"/>
          <w:sz w:val="28"/>
        </w:rPr>
        <w:t xml:space="preserve"> цифры "510", "390" заменить соответственно цифрами "390", "300";</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"40. На счете 4 "Счета в иностранной валюте" учитывается движение денег на счетах в иностранной валюте по видам валют.</w:t>
      </w:r>
      <w:r>
        <w:br/>
      </w:r>
      <w:r>
        <w:rPr>
          <w:rFonts w:ascii="Times New Roman"/>
          <w:b w:val="false"/>
          <w:i w:val="false"/>
          <w:color w:val="000000"/>
          <w:sz w:val="28"/>
        </w:rPr>
        <w:t>
</w:t>
      </w:r>
      <w:r>
        <w:rPr>
          <w:rFonts w:ascii="Times New Roman"/>
          <w:b w:val="false"/>
          <w:i w:val="false"/>
          <w:color w:val="000000"/>
          <w:sz w:val="28"/>
        </w:rPr>
        <w:t>
      Счет 4 подразделяется на субсчета:</w:t>
      </w:r>
      <w:r>
        <w:br/>
      </w:r>
      <w:r>
        <w:rPr>
          <w:rFonts w:ascii="Times New Roman"/>
          <w:b w:val="false"/>
          <w:i w:val="false"/>
          <w:color w:val="000000"/>
          <w:sz w:val="28"/>
        </w:rPr>
        <w:t>
</w:t>
      </w:r>
      <w:r>
        <w:rPr>
          <w:rFonts w:ascii="Times New Roman"/>
          <w:b w:val="false"/>
          <w:i w:val="false"/>
          <w:color w:val="000000"/>
          <w:sz w:val="28"/>
        </w:rPr>
        <w:t>
      400 "Счет поступлений в собственность государства";</w:t>
      </w:r>
      <w:r>
        <w:br/>
      </w:r>
      <w:r>
        <w:rPr>
          <w:rFonts w:ascii="Times New Roman"/>
          <w:b w:val="false"/>
          <w:i w:val="false"/>
          <w:color w:val="000000"/>
          <w:sz w:val="28"/>
        </w:rPr>
        <w:t>
</w:t>
      </w:r>
      <w:r>
        <w:rPr>
          <w:rFonts w:ascii="Times New Roman"/>
          <w:b w:val="false"/>
          <w:i w:val="false"/>
          <w:color w:val="000000"/>
          <w:sz w:val="28"/>
        </w:rPr>
        <w:t>
      410 "Счета территориальных подразделений казначейства";</w:t>
      </w:r>
      <w:r>
        <w:br/>
      </w:r>
      <w:r>
        <w:rPr>
          <w:rFonts w:ascii="Times New Roman"/>
          <w:b w:val="false"/>
          <w:i w:val="false"/>
          <w:color w:val="000000"/>
          <w:sz w:val="28"/>
        </w:rPr>
        <w:t>
</w:t>
      </w:r>
      <w:r>
        <w:rPr>
          <w:rFonts w:ascii="Times New Roman"/>
          <w:b w:val="false"/>
          <w:i w:val="false"/>
          <w:color w:val="000000"/>
          <w:sz w:val="28"/>
        </w:rPr>
        <w:t>
      420 "Счет поступлений в рамках таможенного союза";</w:t>
      </w:r>
      <w:r>
        <w:br/>
      </w:r>
      <w:r>
        <w:rPr>
          <w:rFonts w:ascii="Times New Roman"/>
          <w:b w:val="false"/>
          <w:i w:val="false"/>
          <w:color w:val="000000"/>
          <w:sz w:val="28"/>
        </w:rPr>
        <w:t>
</w:t>
      </w:r>
      <w:r>
        <w:rPr>
          <w:rFonts w:ascii="Times New Roman"/>
          <w:b w:val="false"/>
          <w:i w:val="false"/>
          <w:color w:val="000000"/>
          <w:sz w:val="28"/>
        </w:rPr>
        <w:t>
      430 "Другие счета в иностранной валюте".</w:t>
      </w:r>
      <w:r>
        <w:br/>
      </w:r>
      <w:r>
        <w:rPr>
          <w:rFonts w:ascii="Times New Roman"/>
          <w:b w:val="false"/>
          <w:i w:val="false"/>
          <w:color w:val="000000"/>
          <w:sz w:val="28"/>
        </w:rPr>
        <w:t>
</w:t>
      </w:r>
      <w:r>
        <w:rPr>
          <w:rFonts w:ascii="Times New Roman"/>
          <w:b w:val="false"/>
          <w:i w:val="false"/>
          <w:color w:val="000000"/>
          <w:sz w:val="28"/>
        </w:rPr>
        <w:t>
      41. На субсчете 400 "Счет поступлений в собственность государства" учитывается иностранная валюта, обращенная в собственность государства по отдельным основаниям.</w:t>
      </w:r>
      <w:r>
        <w:br/>
      </w:r>
      <w:r>
        <w:rPr>
          <w:rFonts w:ascii="Times New Roman"/>
          <w:b w:val="false"/>
          <w:i w:val="false"/>
          <w:color w:val="000000"/>
          <w:sz w:val="28"/>
        </w:rPr>
        <w:t>
</w:t>
      </w:r>
      <w:r>
        <w:rPr>
          <w:rFonts w:ascii="Times New Roman"/>
          <w:b w:val="false"/>
          <w:i w:val="false"/>
          <w:color w:val="000000"/>
          <w:sz w:val="28"/>
        </w:rPr>
        <w:t>
      Поступления иностранной валюты на Счет поступлений в собственность государства отражаются по дебету субсчета 400 и кредиту субсчета 120.</w:t>
      </w:r>
      <w:r>
        <w:br/>
      </w:r>
      <w:r>
        <w:rPr>
          <w:rFonts w:ascii="Times New Roman"/>
          <w:b w:val="false"/>
          <w:i w:val="false"/>
          <w:color w:val="000000"/>
          <w:sz w:val="28"/>
        </w:rPr>
        <w:t>
</w:t>
      </w:r>
      <w:r>
        <w:rPr>
          <w:rFonts w:ascii="Times New Roman"/>
          <w:b w:val="false"/>
          <w:i w:val="false"/>
          <w:color w:val="000000"/>
          <w:sz w:val="28"/>
        </w:rPr>
        <w:t>
      Расходование (реконвертация) иностранной валюты со Счета поступлений в собственность государства отражается по дебету субсчета 120 и кредиту субсчета 400.</w:t>
      </w:r>
      <w:r>
        <w:br/>
      </w:r>
      <w:r>
        <w:rPr>
          <w:rFonts w:ascii="Times New Roman"/>
          <w:b w:val="false"/>
          <w:i w:val="false"/>
          <w:color w:val="000000"/>
          <w:sz w:val="28"/>
        </w:rPr>
        <w:t>
</w:t>
      </w:r>
      <w:r>
        <w:rPr>
          <w:rFonts w:ascii="Times New Roman"/>
          <w:b w:val="false"/>
          <w:i w:val="false"/>
          <w:color w:val="000000"/>
          <w:sz w:val="28"/>
        </w:rPr>
        <w:t>
      Положительная курсовая разница отражается по дебету субсчета 400 и кредиту субсчета 120.</w:t>
      </w:r>
      <w:r>
        <w:br/>
      </w:r>
      <w:r>
        <w:rPr>
          <w:rFonts w:ascii="Times New Roman"/>
          <w:b w:val="false"/>
          <w:i w:val="false"/>
          <w:color w:val="000000"/>
          <w:sz w:val="28"/>
        </w:rPr>
        <w:t>
</w:t>
      </w:r>
      <w:r>
        <w:rPr>
          <w:rFonts w:ascii="Times New Roman"/>
          <w:b w:val="false"/>
          <w:i w:val="false"/>
          <w:color w:val="000000"/>
          <w:sz w:val="28"/>
        </w:rPr>
        <w:t>
      Отрицательная курсовая разница отражается по дебету субсчета 120 и кредиту субсчета 400.</w:t>
      </w:r>
      <w:r>
        <w:br/>
      </w:r>
      <w:r>
        <w:rPr>
          <w:rFonts w:ascii="Times New Roman"/>
          <w:b w:val="false"/>
          <w:i w:val="false"/>
          <w:color w:val="000000"/>
          <w:sz w:val="28"/>
        </w:rPr>
        <w:t>
</w:t>
      </w:r>
      <w:r>
        <w:rPr>
          <w:rFonts w:ascii="Times New Roman"/>
          <w:b w:val="false"/>
          <w:i w:val="false"/>
          <w:color w:val="000000"/>
          <w:sz w:val="28"/>
        </w:rPr>
        <w:t>
      42. На субсчете 410 "Счета территориальных подразделений казначейства" учитывается иностранная валюта на счетах территориальных подразделений казначейства, предназначенная для выдачи в виде наличной иностранной валюты в качестве возмещения расходов, связанных с командированием за границу должностных лиц государственных органов, а также наличная иностранная валюта, поступившая в виде консульских сборов.</w:t>
      </w:r>
      <w:r>
        <w:br/>
      </w:r>
      <w:r>
        <w:rPr>
          <w:rFonts w:ascii="Times New Roman"/>
          <w:b w:val="false"/>
          <w:i w:val="false"/>
          <w:color w:val="000000"/>
          <w:sz w:val="28"/>
        </w:rPr>
        <w:t>
</w:t>
      </w:r>
      <w:r>
        <w:rPr>
          <w:rFonts w:ascii="Times New Roman"/>
          <w:b w:val="false"/>
          <w:i w:val="false"/>
          <w:color w:val="000000"/>
          <w:sz w:val="28"/>
        </w:rPr>
        <w:t>
      Поступления иностранной валюты на Счета территориальных подразделений казначейства после конвертации отражаются по дебету субсчета 410 и кредиту субсчета 120.</w:t>
      </w:r>
      <w:r>
        <w:br/>
      </w:r>
      <w:r>
        <w:rPr>
          <w:rFonts w:ascii="Times New Roman"/>
          <w:b w:val="false"/>
          <w:i w:val="false"/>
          <w:color w:val="000000"/>
          <w:sz w:val="28"/>
        </w:rPr>
        <w:t>
</w:t>
      </w:r>
      <w:r>
        <w:rPr>
          <w:rFonts w:ascii="Times New Roman"/>
          <w:b w:val="false"/>
          <w:i w:val="false"/>
          <w:color w:val="000000"/>
          <w:sz w:val="28"/>
        </w:rPr>
        <w:t>
      Расходование иностранной валюты отражается по дебету субсчета 120 и кредиту субсчета 410.</w:t>
      </w:r>
      <w:r>
        <w:br/>
      </w:r>
      <w:r>
        <w:rPr>
          <w:rFonts w:ascii="Times New Roman"/>
          <w:b w:val="false"/>
          <w:i w:val="false"/>
          <w:color w:val="000000"/>
          <w:sz w:val="28"/>
        </w:rPr>
        <w:t>
</w:t>
      </w:r>
      <w:r>
        <w:rPr>
          <w:rFonts w:ascii="Times New Roman"/>
          <w:b w:val="false"/>
          <w:i w:val="false"/>
          <w:color w:val="000000"/>
          <w:sz w:val="28"/>
        </w:rPr>
        <w:t>
      Положительная курсовая разница отражается по дебету субсчета 410 и кредиту субсчета 120.</w:t>
      </w:r>
      <w:r>
        <w:br/>
      </w:r>
      <w:r>
        <w:rPr>
          <w:rFonts w:ascii="Times New Roman"/>
          <w:b w:val="false"/>
          <w:i w:val="false"/>
          <w:color w:val="000000"/>
          <w:sz w:val="28"/>
        </w:rPr>
        <w:t>
</w:t>
      </w:r>
      <w:r>
        <w:rPr>
          <w:rFonts w:ascii="Times New Roman"/>
          <w:b w:val="false"/>
          <w:i w:val="false"/>
          <w:color w:val="000000"/>
          <w:sz w:val="28"/>
        </w:rPr>
        <w:t>
      Отрицательная курсовая разница отражается по дебету субсчета 120 и кредиту субсчета 410.</w:t>
      </w:r>
      <w:r>
        <w:br/>
      </w:r>
      <w:r>
        <w:rPr>
          <w:rFonts w:ascii="Times New Roman"/>
          <w:b w:val="false"/>
          <w:i w:val="false"/>
          <w:color w:val="000000"/>
          <w:sz w:val="28"/>
        </w:rPr>
        <w:t>
</w:t>
      </w:r>
      <w:r>
        <w:rPr>
          <w:rFonts w:ascii="Times New Roman"/>
          <w:b w:val="false"/>
          <w:i w:val="false"/>
          <w:color w:val="000000"/>
          <w:sz w:val="28"/>
        </w:rPr>
        <w:t>
      43. На субсчете 420 "Счет поступлений в рамках таможенного союза" учитывается иностранная валюта, поступившая от стран – участниц таможенного союза, и подлежащая реконвертации и зачислению в доход государственного бюджета.</w:t>
      </w:r>
      <w:r>
        <w:br/>
      </w:r>
      <w:r>
        <w:rPr>
          <w:rFonts w:ascii="Times New Roman"/>
          <w:b w:val="false"/>
          <w:i w:val="false"/>
          <w:color w:val="000000"/>
          <w:sz w:val="28"/>
        </w:rPr>
        <w:t>
</w:t>
      </w:r>
      <w:r>
        <w:rPr>
          <w:rFonts w:ascii="Times New Roman"/>
          <w:b w:val="false"/>
          <w:i w:val="false"/>
          <w:color w:val="000000"/>
          <w:sz w:val="28"/>
        </w:rPr>
        <w:t>
      Поступления иностранной валюты на Счет поступлений в рамках таможенного союза отражаются по дебету субсчета 420 и кредиту субсчета 120.</w:t>
      </w:r>
      <w:r>
        <w:br/>
      </w:r>
      <w:r>
        <w:rPr>
          <w:rFonts w:ascii="Times New Roman"/>
          <w:b w:val="false"/>
          <w:i w:val="false"/>
          <w:color w:val="000000"/>
          <w:sz w:val="28"/>
        </w:rPr>
        <w:t>
</w:t>
      </w:r>
      <w:r>
        <w:rPr>
          <w:rFonts w:ascii="Times New Roman"/>
          <w:b w:val="false"/>
          <w:i w:val="false"/>
          <w:color w:val="000000"/>
          <w:sz w:val="28"/>
        </w:rPr>
        <w:t>
      Расходование (реконвертация) иностранной валюты отражается по дебету субсчета 120 и кредиту субсчета 420.</w:t>
      </w:r>
      <w:r>
        <w:br/>
      </w:r>
      <w:r>
        <w:rPr>
          <w:rFonts w:ascii="Times New Roman"/>
          <w:b w:val="false"/>
          <w:i w:val="false"/>
          <w:color w:val="000000"/>
          <w:sz w:val="28"/>
        </w:rPr>
        <w:t>
</w:t>
      </w:r>
      <w:r>
        <w:rPr>
          <w:rFonts w:ascii="Times New Roman"/>
          <w:b w:val="false"/>
          <w:i w:val="false"/>
          <w:color w:val="000000"/>
          <w:sz w:val="28"/>
        </w:rPr>
        <w:t>
      Положительная курсовая разница отражается по дебету субсчета 420 и кредиту субсчета 120.</w:t>
      </w:r>
      <w:r>
        <w:br/>
      </w:r>
      <w:r>
        <w:rPr>
          <w:rFonts w:ascii="Times New Roman"/>
          <w:b w:val="false"/>
          <w:i w:val="false"/>
          <w:color w:val="000000"/>
          <w:sz w:val="28"/>
        </w:rPr>
        <w:t>
</w:t>
      </w:r>
      <w:r>
        <w:rPr>
          <w:rFonts w:ascii="Times New Roman"/>
          <w:b w:val="false"/>
          <w:i w:val="false"/>
          <w:color w:val="000000"/>
          <w:sz w:val="28"/>
        </w:rPr>
        <w:t>
      Отрицательная курсовая разница отражается по дебету субсчета 120 и кредиту субсчета 420.</w:t>
      </w:r>
      <w:r>
        <w:br/>
      </w:r>
      <w:r>
        <w:rPr>
          <w:rFonts w:ascii="Times New Roman"/>
          <w:b w:val="false"/>
          <w:i w:val="false"/>
          <w:color w:val="000000"/>
          <w:sz w:val="28"/>
        </w:rPr>
        <w:t>
</w:t>
      </w:r>
      <w:r>
        <w:rPr>
          <w:rFonts w:ascii="Times New Roman"/>
          <w:b w:val="false"/>
          <w:i w:val="false"/>
          <w:color w:val="000000"/>
          <w:sz w:val="28"/>
        </w:rPr>
        <w:t>
      44. На субсчете 430 "Другие счета в иностранной валюте" учитываются иностранная валюта, находящаяся на счетах государственных учреждений, суммы до выяснения в иностранной валюте, поступления иностранной валюты, подлежащие реконвертации и зачислению в бюджет или Национальный фонд, а также иностранная валюта, предназначенная для возврата плательщикам излишне (ошибочно) уплаченных сумм в бюджет.</w:t>
      </w:r>
      <w:r>
        <w:br/>
      </w:r>
      <w:r>
        <w:rPr>
          <w:rFonts w:ascii="Times New Roman"/>
          <w:b w:val="false"/>
          <w:i w:val="false"/>
          <w:color w:val="000000"/>
          <w:sz w:val="28"/>
        </w:rPr>
        <w:t>
</w:t>
      </w:r>
      <w:r>
        <w:rPr>
          <w:rFonts w:ascii="Times New Roman"/>
          <w:b w:val="false"/>
          <w:i w:val="false"/>
          <w:color w:val="000000"/>
          <w:sz w:val="28"/>
        </w:rPr>
        <w:t>
      Поступления иностранной валюты на Другие счета в иностранной валюте (в том числе конвертация) отражаются по дебету субсчета 430 и кредиту субсчета 120.</w:t>
      </w:r>
      <w:r>
        <w:br/>
      </w:r>
      <w:r>
        <w:rPr>
          <w:rFonts w:ascii="Times New Roman"/>
          <w:b w:val="false"/>
          <w:i w:val="false"/>
          <w:color w:val="000000"/>
          <w:sz w:val="28"/>
        </w:rPr>
        <w:t>
</w:t>
      </w:r>
      <w:r>
        <w:rPr>
          <w:rFonts w:ascii="Times New Roman"/>
          <w:b w:val="false"/>
          <w:i w:val="false"/>
          <w:color w:val="000000"/>
          <w:sz w:val="28"/>
        </w:rPr>
        <w:t>
      Расходование после реконвертации или перевода иностранной валюты с Других счетов в иностранной валюте отражается по дебету субсчета 120 и кредиту субсчета 430.</w:t>
      </w:r>
      <w:r>
        <w:br/>
      </w:r>
      <w:r>
        <w:rPr>
          <w:rFonts w:ascii="Times New Roman"/>
          <w:b w:val="false"/>
          <w:i w:val="false"/>
          <w:color w:val="000000"/>
          <w:sz w:val="28"/>
        </w:rPr>
        <w:t>
</w:t>
      </w:r>
      <w:r>
        <w:rPr>
          <w:rFonts w:ascii="Times New Roman"/>
          <w:b w:val="false"/>
          <w:i w:val="false"/>
          <w:color w:val="000000"/>
          <w:sz w:val="28"/>
        </w:rPr>
        <w:t>
      Положительная курсовая разница отражается по дебету субсчета 430 и кредиту субсчета 120.</w:t>
      </w:r>
      <w:r>
        <w:br/>
      </w:r>
      <w:r>
        <w:rPr>
          <w:rFonts w:ascii="Times New Roman"/>
          <w:b w:val="false"/>
          <w:i w:val="false"/>
          <w:color w:val="000000"/>
          <w:sz w:val="28"/>
        </w:rPr>
        <w:t>
</w:t>
      </w:r>
      <w:r>
        <w:rPr>
          <w:rFonts w:ascii="Times New Roman"/>
          <w:b w:val="false"/>
          <w:i w:val="false"/>
          <w:color w:val="000000"/>
          <w:sz w:val="28"/>
        </w:rPr>
        <w:t>
      Отрицательная курсовая разница отражается по дебету субсчета 120 и кредиту субсчета 430.";</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47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"поступлению и" исключить;</w:t>
      </w:r>
      <w:r>
        <w:br/>
      </w:r>
      <w:r>
        <w:rPr>
          <w:rFonts w:ascii="Times New Roman"/>
          <w:b w:val="false"/>
          <w:i w:val="false"/>
          <w:color w:val="000000"/>
          <w:sz w:val="28"/>
        </w:rPr>
        <w:t>
</w:t>
      </w:r>
      <w:r>
        <w:rPr>
          <w:rFonts w:ascii="Times New Roman"/>
          <w:b w:val="false"/>
          <w:i w:val="false"/>
          <w:color w:val="000000"/>
          <w:sz w:val="28"/>
        </w:rPr>
        <w:t>
      абзацы четвертый, пятый, шестой и седьмой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"501 "Проведение расходов по КСН платных услуг МБ";</w:t>
      </w:r>
      <w:r>
        <w:br/>
      </w:r>
      <w:r>
        <w:rPr>
          <w:rFonts w:ascii="Times New Roman"/>
          <w:b w:val="false"/>
          <w:i w:val="false"/>
          <w:color w:val="000000"/>
          <w:sz w:val="28"/>
        </w:rPr>
        <w:t>
</w:t>
      </w:r>
      <w:r>
        <w:rPr>
          <w:rFonts w:ascii="Times New Roman"/>
          <w:b w:val="false"/>
          <w:i w:val="false"/>
          <w:color w:val="000000"/>
          <w:sz w:val="28"/>
        </w:rPr>
        <w:t>
      502 "Проведение расходов по КСН спонсорской, благотворительной помощи МБ";</w:t>
      </w:r>
      <w:r>
        <w:br/>
      </w:r>
      <w:r>
        <w:rPr>
          <w:rFonts w:ascii="Times New Roman"/>
          <w:b w:val="false"/>
          <w:i w:val="false"/>
          <w:color w:val="000000"/>
          <w:sz w:val="28"/>
        </w:rPr>
        <w:t>
      503 "Проведение расходов по КСН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510 "Проведение расходов по внешним займам";";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"48. На субсчете 500 "Проведение расходов" Комитетом казначейства учитываются расходы проведенные с КСН республиканского и местных бюджетов, с КСН платных услуг, спонсорской, благотворительной помощи, временного размещения денег, Национального фонда, целевого финансирования, со счета по материальным резервам.";</w:t>
      </w:r>
      <w:r>
        <w:br/>
      </w:r>
      <w:r>
        <w:rPr>
          <w:rFonts w:ascii="Times New Roman"/>
          <w:b w:val="false"/>
          <w:i w:val="false"/>
          <w:color w:val="000000"/>
          <w:sz w:val="28"/>
        </w:rPr>
        <w:t>
</w:t>
      </w:r>
      <w:r>
        <w:rPr>
          <w:rFonts w:ascii="Times New Roman"/>
          <w:b w:val="false"/>
          <w:i w:val="false"/>
          <w:color w:val="000000"/>
          <w:sz w:val="28"/>
        </w:rPr>
        <w:t>
      в абзаце четвертом слова "При закрытии операционного дня проведенные" заменить словом "Проведенные";</w:t>
      </w:r>
      <w:r>
        <w:br/>
      </w:r>
      <w:r>
        <w:rPr>
          <w:rFonts w:ascii="Times New Roman"/>
          <w:b w:val="false"/>
          <w:i w:val="false"/>
          <w:color w:val="000000"/>
          <w:sz w:val="28"/>
        </w:rPr>
        <w:t>
</w:t>
      </w:r>
      <w:r>
        <w:rPr>
          <w:rFonts w:ascii="Times New Roman"/>
          <w:b w:val="false"/>
          <w:i w:val="false"/>
          <w:color w:val="000000"/>
          <w:sz w:val="28"/>
        </w:rPr>
        <w:t>
      дополнить пунктами 48-1, 48-2 и 48-3 следующего содержания:</w:t>
      </w:r>
      <w:r>
        <w:br/>
      </w:r>
      <w:r>
        <w:rPr>
          <w:rFonts w:ascii="Times New Roman"/>
          <w:b w:val="false"/>
          <w:i w:val="false"/>
          <w:color w:val="000000"/>
          <w:sz w:val="28"/>
        </w:rPr>
        <w:t>
</w:t>
      </w:r>
      <w:r>
        <w:rPr>
          <w:rFonts w:ascii="Times New Roman"/>
          <w:b w:val="false"/>
          <w:i w:val="false"/>
          <w:color w:val="000000"/>
          <w:sz w:val="28"/>
        </w:rPr>
        <w:t>
      "48-1. Местные уполномоченные органы по исполнению бюджета учитывают:</w:t>
      </w:r>
      <w:r>
        <w:br/>
      </w:r>
      <w:r>
        <w:rPr>
          <w:rFonts w:ascii="Times New Roman"/>
          <w:b w:val="false"/>
          <w:i w:val="false"/>
          <w:color w:val="000000"/>
          <w:sz w:val="28"/>
        </w:rPr>
        <w:t>
</w:t>
      </w:r>
      <w:r>
        <w:rPr>
          <w:rFonts w:ascii="Times New Roman"/>
          <w:b w:val="false"/>
          <w:i w:val="false"/>
          <w:color w:val="000000"/>
          <w:sz w:val="28"/>
        </w:rPr>
        <w:t>
      на субсчете 500 "Проведение расходов" - расходы по КСН местного бюджета;</w:t>
      </w:r>
      <w:r>
        <w:br/>
      </w:r>
      <w:r>
        <w:rPr>
          <w:rFonts w:ascii="Times New Roman"/>
          <w:b w:val="false"/>
          <w:i w:val="false"/>
          <w:color w:val="000000"/>
          <w:sz w:val="28"/>
        </w:rPr>
        <w:t>
</w:t>
      </w:r>
      <w:r>
        <w:rPr>
          <w:rFonts w:ascii="Times New Roman"/>
          <w:b w:val="false"/>
          <w:i w:val="false"/>
          <w:color w:val="000000"/>
          <w:sz w:val="28"/>
        </w:rPr>
        <w:t>
      на субсчете 501 "Проведение расходов по КСН платных услуг МБ";</w:t>
      </w:r>
      <w:r>
        <w:br/>
      </w:r>
      <w:r>
        <w:rPr>
          <w:rFonts w:ascii="Times New Roman"/>
          <w:b w:val="false"/>
          <w:i w:val="false"/>
          <w:color w:val="000000"/>
          <w:sz w:val="28"/>
        </w:rPr>
        <w:t>
</w:t>
      </w:r>
      <w:r>
        <w:rPr>
          <w:rFonts w:ascii="Times New Roman"/>
          <w:b w:val="false"/>
          <w:i w:val="false"/>
          <w:color w:val="000000"/>
          <w:sz w:val="28"/>
        </w:rPr>
        <w:t>
      на субсчете 502 "Проведение расходов по КСН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на субсчете 503 "Проведение расходов по КСН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на субсчете 510 "Проведение расходов по внешним займам".</w:t>
      </w:r>
      <w:r>
        <w:br/>
      </w:r>
      <w:r>
        <w:rPr>
          <w:rFonts w:ascii="Times New Roman"/>
          <w:b w:val="false"/>
          <w:i w:val="false"/>
          <w:color w:val="000000"/>
          <w:sz w:val="28"/>
        </w:rPr>
        <w:t>
</w:t>
      </w:r>
      <w:r>
        <w:rPr>
          <w:rFonts w:ascii="Times New Roman"/>
          <w:b w:val="false"/>
          <w:i w:val="false"/>
          <w:color w:val="000000"/>
          <w:sz w:val="28"/>
        </w:rPr>
        <w:t>
      На субсчете 501 "Проведение расходов по КСН платных услуг МБ" учитываются расходы на КСН платных услуг МБ.</w:t>
      </w:r>
      <w:r>
        <w:br/>
      </w:r>
      <w:r>
        <w:rPr>
          <w:rFonts w:ascii="Times New Roman"/>
          <w:b w:val="false"/>
          <w:i w:val="false"/>
          <w:color w:val="000000"/>
          <w:sz w:val="28"/>
        </w:rPr>
        <w:t>
</w:t>
      </w:r>
      <w:r>
        <w:rPr>
          <w:rFonts w:ascii="Times New Roman"/>
          <w:b w:val="false"/>
          <w:i w:val="false"/>
          <w:color w:val="000000"/>
          <w:sz w:val="28"/>
        </w:rPr>
        <w:t>
      На сумму произведенных расходов за каждый день производится запись по дебету субсчета 501 и кредиту субсчета 311.</w:t>
      </w:r>
      <w:r>
        <w:br/>
      </w:r>
      <w:r>
        <w:rPr>
          <w:rFonts w:ascii="Times New Roman"/>
          <w:b w:val="false"/>
          <w:i w:val="false"/>
          <w:color w:val="000000"/>
          <w:sz w:val="28"/>
        </w:rPr>
        <w:t>
</w:t>
      </w:r>
      <w:r>
        <w:rPr>
          <w:rFonts w:ascii="Times New Roman"/>
          <w:b w:val="false"/>
          <w:i w:val="false"/>
          <w:color w:val="000000"/>
          <w:sz w:val="28"/>
        </w:rPr>
        <w:t>
      Восстановление кассовых расходов на КСН платных услуг МБ отражается по дебету субсчета 311 и кредиту субсчета 501.</w:t>
      </w:r>
      <w:r>
        <w:br/>
      </w:r>
      <w:r>
        <w:rPr>
          <w:rFonts w:ascii="Times New Roman"/>
          <w:b w:val="false"/>
          <w:i w:val="false"/>
          <w:color w:val="000000"/>
          <w:sz w:val="28"/>
        </w:rPr>
        <w:t>
</w:t>
      </w:r>
      <w:r>
        <w:rPr>
          <w:rFonts w:ascii="Times New Roman"/>
          <w:b w:val="false"/>
          <w:i w:val="false"/>
          <w:color w:val="000000"/>
          <w:sz w:val="28"/>
        </w:rPr>
        <w:t>
      48-2. "На субсчете 502 "Проведение расходов по КСН спонсорской, благотворительной помощи МБ" учитываются расходы на КСН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На сумму произведенных расходов за каждый день производится запись по дебету субсчета 502 и кредиту субсчета 321.</w:t>
      </w:r>
      <w:r>
        <w:br/>
      </w:r>
      <w:r>
        <w:rPr>
          <w:rFonts w:ascii="Times New Roman"/>
          <w:b w:val="false"/>
          <w:i w:val="false"/>
          <w:color w:val="000000"/>
          <w:sz w:val="28"/>
        </w:rPr>
        <w:t>
</w:t>
      </w:r>
      <w:r>
        <w:rPr>
          <w:rFonts w:ascii="Times New Roman"/>
          <w:b w:val="false"/>
          <w:i w:val="false"/>
          <w:color w:val="000000"/>
          <w:sz w:val="28"/>
        </w:rPr>
        <w:t>
      Восстановление кассовых расходов на КСН спонсорской, благотворительной помощи МБ отражается по дебету субсчета 321 и кредиту субсчета 502.</w:t>
      </w:r>
      <w:r>
        <w:br/>
      </w:r>
      <w:r>
        <w:rPr>
          <w:rFonts w:ascii="Times New Roman"/>
          <w:b w:val="false"/>
          <w:i w:val="false"/>
          <w:color w:val="000000"/>
          <w:sz w:val="28"/>
        </w:rPr>
        <w:t>
</w:t>
      </w:r>
      <w:r>
        <w:rPr>
          <w:rFonts w:ascii="Times New Roman"/>
          <w:b w:val="false"/>
          <w:i w:val="false"/>
          <w:color w:val="000000"/>
          <w:sz w:val="28"/>
        </w:rPr>
        <w:t>
      48-3. На субсчете 503 "Проведение расходов по КСН временного размещения денег МБ" учитываются расходы на КСН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На сумму произведенных расходов за каждый день производится запись по дебету субсчета 503 и кредиту субсчета 331.</w:t>
      </w:r>
      <w:r>
        <w:br/>
      </w:r>
      <w:r>
        <w:rPr>
          <w:rFonts w:ascii="Times New Roman"/>
          <w:b w:val="false"/>
          <w:i w:val="false"/>
          <w:color w:val="000000"/>
          <w:sz w:val="28"/>
        </w:rPr>
        <w:t>
</w:t>
      </w:r>
      <w:r>
        <w:rPr>
          <w:rFonts w:ascii="Times New Roman"/>
          <w:b w:val="false"/>
          <w:i w:val="false"/>
          <w:color w:val="000000"/>
          <w:sz w:val="28"/>
        </w:rPr>
        <w:t>
      Восстановление кассовых расходов на КСН временного размещения денег МБ отражается по дебету субсчета 331 и кредиту субсчета 503.";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"49. На субсчете 510 "Проведение расходов по внешним займам" учитываются расходы на счете по внешним займам.</w:t>
      </w:r>
      <w:r>
        <w:br/>
      </w:r>
      <w:r>
        <w:rPr>
          <w:rFonts w:ascii="Times New Roman"/>
          <w:b w:val="false"/>
          <w:i w:val="false"/>
          <w:color w:val="000000"/>
          <w:sz w:val="28"/>
        </w:rPr>
        <w:t>
      Проведенные расходы по внешним займам отражаются по дебету субсчета 510 и кредиту субсчета 302 "Счет по внешним займам".";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50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втором и третьем цифры "301" заменить цифрами "380";</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52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третьем цифру "510" заменить цифрой "600";</w:t>
      </w:r>
      <w:r>
        <w:br/>
      </w:r>
      <w:r>
        <w:rPr>
          <w:rFonts w:ascii="Times New Roman"/>
          <w:b w:val="false"/>
          <w:i w:val="false"/>
          <w:color w:val="000000"/>
          <w:sz w:val="28"/>
        </w:rPr>
        <w:t>
</w:t>
      </w:r>
      <w:r>
        <w:rPr>
          <w:rFonts w:ascii="Times New Roman"/>
          <w:b w:val="false"/>
          <w:i w:val="false"/>
          <w:color w:val="000000"/>
          <w:sz w:val="28"/>
        </w:rPr>
        <w:t>
      дополнить пунктом 52-1 следующего содержания:</w:t>
      </w:r>
      <w:r>
        <w:br/>
      </w:r>
      <w:r>
        <w:rPr>
          <w:rFonts w:ascii="Times New Roman"/>
          <w:b w:val="false"/>
          <w:i w:val="false"/>
          <w:color w:val="000000"/>
          <w:sz w:val="28"/>
        </w:rPr>
        <w:t>
</w:t>
      </w:r>
      <w:r>
        <w:rPr>
          <w:rFonts w:ascii="Times New Roman"/>
          <w:b w:val="false"/>
          <w:i w:val="false"/>
          <w:color w:val="000000"/>
          <w:sz w:val="28"/>
        </w:rPr>
        <w:t>
      "52-1. На счете 6 "Поступления" учитываются операции по поступлению на КСН республиканского и местных бюджетов, на счетах по внешним займам, на КСН платных услуг, спонсорской, благотворительной помощи, временного размещения денег, Национального фонда, целевого финансирования, на счетах сумм до выяснения, по материальным резервам.</w:t>
      </w:r>
      <w:r>
        <w:br/>
      </w:r>
      <w:r>
        <w:rPr>
          <w:rFonts w:ascii="Times New Roman"/>
          <w:b w:val="false"/>
          <w:i w:val="false"/>
          <w:color w:val="000000"/>
          <w:sz w:val="28"/>
        </w:rPr>
        <w:t>
</w:t>
      </w:r>
      <w:r>
        <w:rPr>
          <w:rFonts w:ascii="Times New Roman"/>
          <w:b w:val="false"/>
          <w:i w:val="false"/>
          <w:color w:val="000000"/>
          <w:sz w:val="28"/>
        </w:rPr>
        <w:t>
      Счет 6 подразделяется на субсчета:</w:t>
      </w:r>
      <w:r>
        <w:br/>
      </w:r>
      <w:r>
        <w:rPr>
          <w:rFonts w:ascii="Times New Roman"/>
          <w:b w:val="false"/>
          <w:i w:val="false"/>
          <w:color w:val="000000"/>
          <w:sz w:val="28"/>
        </w:rPr>
        <w:t>
</w:t>
      </w:r>
      <w:r>
        <w:rPr>
          <w:rFonts w:ascii="Times New Roman"/>
          <w:b w:val="false"/>
          <w:i w:val="false"/>
          <w:color w:val="000000"/>
          <w:sz w:val="28"/>
        </w:rPr>
        <w:t>
      600 "Зачисление поступлений";</w:t>
      </w:r>
      <w:r>
        <w:br/>
      </w:r>
      <w:r>
        <w:rPr>
          <w:rFonts w:ascii="Times New Roman"/>
          <w:b w:val="false"/>
          <w:i w:val="false"/>
          <w:color w:val="000000"/>
          <w:sz w:val="28"/>
        </w:rPr>
        <w:t>
</w:t>
      </w:r>
      <w:r>
        <w:rPr>
          <w:rFonts w:ascii="Times New Roman"/>
          <w:b w:val="false"/>
          <w:i w:val="false"/>
          <w:color w:val="000000"/>
          <w:sz w:val="28"/>
        </w:rPr>
        <w:t>
      601 "Зачисление поступлений на КСН платных услуг МБ";</w:t>
      </w:r>
      <w:r>
        <w:br/>
      </w:r>
      <w:r>
        <w:rPr>
          <w:rFonts w:ascii="Times New Roman"/>
          <w:b w:val="false"/>
          <w:i w:val="false"/>
          <w:color w:val="000000"/>
          <w:sz w:val="28"/>
        </w:rPr>
        <w:t>
</w:t>
      </w:r>
      <w:r>
        <w:rPr>
          <w:rFonts w:ascii="Times New Roman"/>
          <w:b w:val="false"/>
          <w:i w:val="false"/>
          <w:color w:val="000000"/>
          <w:sz w:val="28"/>
        </w:rPr>
        <w:t>
      602 "Зачисление поступлений на КСН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603 "Зачисление поступлений на КСН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610 "Зачисление поступлений по внешним займам".</w:t>
      </w:r>
      <w:r>
        <w:br/>
      </w:r>
      <w:r>
        <w:rPr>
          <w:rFonts w:ascii="Times New Roman"/>
          <w:b w:val="false"/>
          <w:i w:val="false"/>
          <w:color w:val="000000"/>
          <w:sz w:val="28"/>
        </w:rPr>
        <w:t>
</w:t>
      </w:r>
      <w:r>
        <w:rPr>
          <w:rFonts w:ascii="Times New Roman"/>
          <w:b w:val="false"/>
          <w:i w:val="false"/>
          <w:color w:val="000000"/>
          <w:sz w:val="28"/>
        </w:rPr>
        <w:t>
      На субсчете 600 "Зачисление поступлений" Комитетом казначейства учитываются поступления на КСН республиканского и местных бюджетов, на КСН платных услуг, спонсорской, благотворительной помощи, временного размещения денег, Национального фонда, целевого финансирования, на счетах сумм до выяснения, по материальным резервам.</w:t>
      </w:r>
      <w:r>
        <w:br/>
      </w:r>
      <w:r>
        <w:rPr>
          <w:rFonts w:ascii="Times New Roman"/>
          <w:b w:val="false"/>
          <w:i w:val="false"/>
          <w:color w:val="000000"/>
          <w:sz w:val="28"/>
        </w:rPr>
        <w:t>
</w:t>
      </w:r>
      <w:r>
        <w:rPr>
          <w:rFonts w:ascii="Times New Roman"/>
          <w:b w:val="false"/>
          <w:i w:val="false"/>
          <w:color w:val="000000"/>
          <w:sz w:val="28"/>
        </w:rPr>
        <w:t>
      Проведенные поступления по ЕКС отражаются по дебету субсчета 600 и кредиту субсчета 100 "Единый казначейский счет".</w:t>
      </w:r>
      <w:r>
        <w:br/>
      </w:r>
      <w:r>
        <w:rPr>
          <w:rFonts w:ascii="Times New Roman"/>
          <w:b w:val="false"/>
          <w:i w:val="false"/>
          <w:color w:val="000000"/>
          <w:sz w:val="28"/>
        </w:rPr>
        <w:t>
</w:t>
      </w:r>
      <w:r>
        <w:rPr>
          <w:rFonts w:ascii="Times New Roman"/>
          <w:b w:val="false"/>
          <w:i w:val="false"/>
          <w:color w:val="000000"/>
          <w:sz w:val="28"/>
        </w:rPr>
        <w:t>
      Местные уполномоченные органы по исполнению бюджета учитывают:</w:t>
      </w:r>
      <w:r>
        <w:br/>
      </w:r>
      <w:r>
        <w:rPr>
          <w:rFonts w:ascii="Times New Roman"/>
          <w:b w:val="false"/>
          <w:i w:val="false"/>
          <w:color w:val="000000"/>
          <w:sz w:val="28"/>
        </w:rPr>
        <w:t>
</w:t>
      </w:r>
      <w:r>
        <w:rPr>
          <w:rFonts w:ascii="Times New Roman"/>
          <w:b w:val="false"/>
          <w:i w:val="false"/>
          <w:color w:val="000000"/>
          <w:sz w:val="28"/>
        </w:rPr>
        <w:t>
      на субсчете 600 "Зачисление поступлений" - поступления на КСН местного бюджета;</w:t>
      </w:r>
      <w:r>
        <w:br/>
      </w:r>
      <w:r>
        <w:rPr>
          <w:rFonts w:ascii="Times New Roman"/>
          <w:b w:val="false"/>
          <w:i w:val="false"/>
          <w:color w:val="000000"/>
          <w:sz w:val="28"/>
        </w:rPr>
        <w:t>
</w:t>
      </w:r>
      <w:r>
        <w:rPr>
          <w:rFonts w:ascii="Times New Roman"/>
          <w:b w:val="false"/>
          <w:i w:val="false"/>
          <w:color w:val="000000"/>
          <w:sz w:val="28"/>
        </w:rPr>
        <w:t>
      601 "Зачисление поступлений на КСН платных услуг МБ";</w:t>
      </w:r>
      <w:r>
        <w:br/>
      </w:r>
      <w:r>
        <w:rPr>
          <w:rFonts w:ascii="Times New Roman"/>
          <w:b w:val="false"/>
          <w:i w:val="false"/>
          <w:color w:val="000000"/>
          <w:sz w:val="28"/>
        </w:rPr>
        <w:t>
</w:t>
      </w:r>
      <w:r>
        <w:rPr>
          <w:rFonts w:ascii="Times New Roman"/>
          <w:b w:val="false"/>
          <w:i w:val="false"/>
          <w:color w:val="000000"/>
          <w:sz w:val="28"/>
        </w:rPr>
        <w:t>
      602 "Зачисление поступлений на КСН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603 "Зачисление поступлений на КСН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610 "Зачисление поступлений по внешним займам".</w:t>
      </w:r>
      <w:r>
        <w:br/>
      </w:r>
      <w:r>
        <w:rPr>
          <w:rFonts w:ascii="Times New Roman"/>
          <w:b w:val="false"/>
          <w:i w:val="false"/>
          <w:color w:val="000000"/>
          <w:sz w:val="28"/>
        </w:rPr>
        <w:t>
</w:t>
      </w:r>
      <w:r>
        <w:rPr>
          <w:rFonts w:ascii="Times New Roman"/>
          <w:b w:val="false"/>
          <w:i w:val="false"/>
          <w:color w:val="000000"/>
          <w:sz w:val="28"/>
        </w:rPr>
        <w:t>
      На субсчете 601 "Зачисление поступлений на КСН платных услуг МБ" учитываются поступления на КСН платных услуг МБ.</w:t>
      </w:r>
      <w:r>
        <w:br/>
      </w:r>
      <w:r>
        <w:rPr>
          <w:rFonts w:ascii="Times New Roman"/>
          <w:b w:val="false"/>
          <w:i w:val="false"/>
          <w:color w:val="000000"/>
          <w:sz w:val="28"/>
        </w:rPr>
        <w:t>
</w:t>
      </w:r>
      <w:r>
        <w:rPr>
          <w:rFonts w:ascii="Times New Roman"/>
          <w:b w:val="false"/>
          <w:i w:val="false"/>
          <w:color w:val="000000"/>
          <w:sz w:val="28"/>
        </w:rPr>
        <w:t>
      Проведенные поступления по КСН платных услуг МБ отражаются по дебету субсчета 311 и кредиту субсчета 601.</w:t>
      </w:r>
      <w:r>
        <w:br/>
      </w:r>
      <w:r>
        <w:rPr>
          <w:rFonts w:ascii="Times New Roman"/>
          <w:b w:val="false"/>
          <w:i w:val="false"/>
          <w:color w:val="000000"/>
          <w:sz w:val="28"/>
        </w:rPr>
        <w:t>
</w:t>
      </w:r>
      <w:r>
        <w:rPr>
          <w:rFonts w:ascii="Times New Roman"/>
          <w:b w:val="false"/>
          <w:i w:val="false"/>
          <w:color w:val="000000"/>
          <w:sz w:val="28"/>
        </w:rPr>
        <w:t>
      На субсчете 602 "Зачисление поступлений на КСН спонсорской, благотворительной помощи МБ" учитываются поступления на КСН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Проведенные поступления по КСН спонсорской, благотворительной помощи МБ отражаются по дебету субсчета 321 и кредиту субсчета 602.</w:t>
      </w:r>
      <w:r>
        <w:br/>
      </w:r>
      <w:r>
        <w:rPr>
          <w:rFonts w:ascii="Times New Roman"/>
          <w:b w:val="false"/>
          <w:i w:val="false"/>
          <w:color w:val="000000"/>
          <w:sz w:val="28"/>
        </w:rPr>
        <w:t>
</w:t>
      </w:r>
      <w:r>
        <w:rPr>
          <w:rFonts w:ascii="Times New Roman"/>
          <w:b w:val="false"/>
          <w:i w:val="false"/>
          <w:color w:val="000000"/>
          <w:sz w:val="28"/>
        </w:rPr>
        <w:t>
      На субсчете 603 "Зачисление поступлений на КСН временного размещения денег МБ" учитываются поступления на КСН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Проведенные поступления по КСН временного размещения денег МБ отражаются по дебету субсчета 331 и кредиту субсчета 603.</w:t>
      </w:r>
      <w:r>
        <w:br/>
      </w:r>
      <w:r>
        <w:rPr>
          <w:rFonts w:ascii="Times New Roman"/>
          <w:b w:val="false"/>
          <w:i w:val="false"/>
          <w:color w:val="000000"/>
          <w:sz w:val="28"/>
        </w:rPr>
        <w:t>
</w:t>
      </w:r>
      <w:r>
        <w:rPr>
          <w:rFonts w:ascii="Times New Roman"/>
          <w:b w:val="false"/>
          <w:i w:val="false"/>
          <w:color w:val="000000"/>
          <w:sz w:val="28"/>
        </w:rPr>
        <w:t>
      На субсчете 610 "Зачисление поступлений по внешним займам" учитываются поступления на счет по внешним займам.</w:t>
      </w:r>
      <w:r>
        <w:br/>
      </w:r>
      <w:r>
        <w:rPr>
          <w:rFonts w:ascii="Times New Roman"/>
          <w:b w:val="false"/>
          <w:i w:val="false"/>
          <w:color w:val="000000"/>
          <w:sz w:val="28"/>
        </w:rPr>
        <w:t>
</w:t>
      </w:r>
      <w:r>
        <w:rPr>
          <w:rFonts w:ascii="Times New Roman"/>
          <w:b w:val="false"/>
          <w:i w:val="false"/>
          <w:color w:val="000000"/>
          <w:sz w:val="28"/>
        </w:rPr>
        <w:t>
      Проведенные поступления по внешним займам отражаются по дебету субсчета 302 "Счет по внешним займам" и кредиту субсчета 610.";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"53. На счете 9 "Результаты" учитываются результаты исполнения местных бюджетов и по внешним займам.</w:t>
      </w:r>
      <w:r>
        <w:br/>
      </w:r>
      <w:r>
        <w:rPr>
          <w:rFonts w:ascii="Times New Roman"/>
          <w:b w:val="false"/>
          <w:i w:val="false"/>
          <w:color w:val="000000"/>
          <w:sz w:val="28"/>
        </w:rPr>
        <w:t>
</w:t>
      </w:r>
      <w:r>
        <w:rPr>
          <w:rFonts w:ascii="Times New Roman"/>
          <w:b w:val="false"/>
          <w:i w:val="false"/>
          <w:color w:val="000000"/>
          <w:sz w:val="28"/>
        </w:rPr>
        <w:t>
      Счет 9 подразделяется на субсчета:</w:t>
      </w:r>
      <w:r>
        <w:br/>
      </w:r>
      <w:r>
        <w:rPr>
          <w:rFonts w:ascii="Times New Roman"/>
          <w:b w:val="false"/>
          <w:i w:val="false"/>
          <w:color w:val="000000"/>
          <w:sz w:val="28"/>
        </w:rPr>
        <w:t>
</w:t>
      </w:r>
      <w:r>
        <w:rPr>
          <w:rFonts w:ascii="Times New Roman"/>
          <w:b w:val="false"/>
          <w:i w:val="false"/>
          <w:color w:val="000000"/>
          <w:sz w:val="28"/>
        </w:rPr>
        <w:t>
      900 "Результат исполнения бюджета";</w:t>
      </w:r>
      <w:r>
        <w:br/>
      </w:r>
      <w:r>
        <w:rPr>
          <w:rFonts w:ascii="Times New Roman"/>
          <w:b w:val="false"/>
          <w:i w:val="false"/>
          <w:color w:val="000000"/>
          <w:sz w:val="28"/>
        </w:rPr>
        <w:t>
</w:t>
      </w:r>
      <w:r>
        <w:rPr>
          <w:rFonts w:ascii="Times New Roman"/>
          <w:b w:val="false"/>
          <w:i w:val="false"/>
          <w:color w:val="000000"/>
          <w:sz w:val="28"/>
        </w:rPr>
        <w:t>
      910 "Результат исполнения по внешним займам";</w:t>
      </w:r>
      <w:r>
        <w:br/>
      </w:r>
      <w:r>
        <w:rPr>
          <w:rFonts w:ascii="Times New Roman"/>
          <w:b w:val="false"/>
          <w:i w:val="false"/>
          <w:color w:val="000000"/>
          <w:sz w:val="28"/>
        </w:rPr>
        <w:t>
</w:t>
      </w:r>
      <w:r>
        <w:rPr>
          <w:rFonts w:ascii="Times New Roman"/>
          <w:b w:val="false"/>
          <w:i w:val="false"/>
          <w:color w:val="000000"/>
          <w:sz w:val="28"/>
        </w:rPr>
        <w:t>
      911 "Результат исполнения по платным услугам МБ";</w:t>
      </w:r>
      <w:r>
        <w:br/>
      </w:r>
      <w:r>
        <w:rPr>
          <w:rFonts w:ascii="Times New Roman"/>
          <w:b w:val="false"/>
          <w:i w:val="false"/>
          <w:color w:val="000000"/>
          <w:sz w:val="28"/>
        </w:rPr>
        <w:t>
</w:t>
      </w:r>
      <w:r>
        <w:rPr>
          <w:rFonts w:ascii="Times New Roman"/>
          <w:b w:val="false"/>
          <w:i w:val="false"/>
          <w:color w:val="000000"/>
          <w:sz w:val="28"/>
        </w:rPr>
        <w:t>
      921 "Результат исполнения по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931 "Результат исполнения по временному размещению денег МБ".</w:t>
      </w:r>
      <w:r>
        <w:br/>
      </w:r>
      <w:r>
        <w:rPr>
          <w:rFonts w:ascii="Times New Roman"/>
          <w:b w:val="false"/>
          <w:i w:val="false"/>
          <w:color w:val="000000"/>
          <w:sz w:val="28"/>
        </w:rPr>
        <w:t>
</w:t>
      </w:r>
      <w:r>
        <w:rPr>
          <w:rFonts w:ascii="Times New Roman"/>
          <w:b w:val="false"/>
          <w:i w:val="false"/>
          <w:color w:val="000000"/>
          <w:sz w:val="28"/>
        </w:rPr>
        <w:t>
      Субсчет 900 "Результат исполнения бюджета" предназначен для определения результатов исполнения местных бюджетов.</w:t>
      </w:r>
      <w:r>
        <w:br/>
      </w:r>
      <w:r>
        <w:rPr>
          <w:rFonts w:ascii="Times New Roman"/>
          <w:b w:val="false"/>
          <w:i w:val="false"/>
          <w:color w:val="000000"/>
          <w:sz w:val="28"/>
        </w:rPr>
        <w:t>
</w:t>
      </w:r>
      <w:r>
        <w:rPr>
          <w:rFonts w:ascii="Times New Roman"/>
          <w:b w:val="false"/>
          <w:i w:val="false"/>
          <w:color w:val="000000"/>
          <w:sz w:val="28"/>
        </w:rPr>
        <w:t>
      По окончании финансового года на этом счете отражаются суммы поступлений и расходов. Результаты определяются путем списания в конце года в кредит субсчета 900 остатка по субсчету 600, а в дебет субсчета 900 остатка по субсчету 500.</w:t>
      </w:r>
      <w:r>
        <w:br/>
      </w:r>
      <w:r>
        <w:rPr>
          <w:rFonts w:ascii="Times New Roman"/>
          <w:b w:val="false"/>
          <w:i w:val="false"/>
          <w:color w:val="000000"/>
          <w:sz w:val="28"/>
        </w:rPr>
        <w:t>
</w:t>
      </w:r>
      <w:r>
        <w:rPr>
          <w:rFonts w:ascii="Times New Roman"/>
          <w:b w:val="false"/>
          <w:i w:val="false"/>
          <w:color w:val="000000"/>
          <w:sz w:val="28"/>
        </w:rPr>
        <w:t>
      После списания поступлений и расходов бюджета на субсчет 900 закрываются субсчета 600 и 500.</w:t>
      </w:r>
      <w:r>
        <w:br/>
      </w:r>
      <w:r>
        <w:rPr>
          <w:rFonts w:ascii="Times New Roman"/>
          <w:b w:val="false"/>
          <w:i w:val="false"/>
          <w:color w:val="000000"/>
          <w:sz w:val="28"/>
        </w:rPr>
        <w:t>
</w:t>
      </w:r>
      <w:r>
        <w:rPr>
          <w:rFonts w:ascii="Times New Roman"/>
          <w:b w:val="false"/>
          <w:i w:val="false"/>
          <w:color w:val="000000"/>
          <w:sz w:val="28"/>
        </w:rPr>
        <w:t>
      Полученный кредитовый остаток по субсчету 900 является результатом исполнения бюджета.</w:t>
      </w:r>
      <w:r>
        <w:br/>
      </w:r>
      <w:r>
        <w:rPr>
          <w:rFonts w:ascii="Times New Roman"/>
          <w:b w:val="false"/>
          <w:i w:val="false"/>
          <w:color w:val="000000"/>
          <w:sz w:val="28"/>
        </w:rPr>
        <w:t>
</w:t>
      </w:r>
      <w:r>
        <w:rPr>
          <w:rFonts w:ascii="Times New Roman"/>
          <w:b w:val="false"/>
          <w:i w:val="false"/>
          <w:color w:val="000000"/>
          <w:sz w:val="28"/>
        </w:rPr>
        <w:t xml:space="preserve">
      Остатки бюджетных средств на начало года остаются на субсчете 900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Бюджетного кодекса.";</w:t>
      </w:r>
      <w:r>
        <w:br/>
      </w:r>
      <w:r>
        <w:rPr>
          <w:rFonts w:ascii="Times New Roman"/>
          <w:b w:val="false"/>
          <w:i w:val="false"/>
          <w:color w:val="000000"/>
          <w:sz w:val="28"/>
        </w:rPr>
        <w:t>
</w:t>
      </w:r>
      <w:r>
        <w:rPr>
          <w:rFonts w:ascii="Times New Roman"/>
          <w:b w:val="false"/>
          <w:i w:val="false"/>
          <w:color w:val="000000"/>
          <w:sz w:val="28"/>
        </w:rPr>
        <w:t>
      дополнить пунктами 53-1, 53-2, 53-3 и 53-4 следующего содержания:</w:t>
      </w:r>
      <w:r>
        <w:br/>
      </w:r>
      <w:r>
        <w:rPr>
          <w:rFonts w:ascii="Times New Roman"/>
          <w:b w:val="false"/>
          <w:i w:val="false"/>
          <w:color w:val="000000"/>
          <w:sz w:val="28"/>
        </w:rPr>
        <w:t>
</w:t>
      </w:r>
      <w:r>
        <w:rPr>
          <w:rFonts w:ascii="Times New Roman"/>
          <w:b w:val="false"/>
          <w:i w:val="false"/>
          <w:color w:val="000000"/>
          <w:sz w:val="28"/>
        </w:rPr>
        <w:t>
      "53-1. Субсчет 910 "Результат исполнения по внешним займам" предназначен для определения результатов исполнения внешних займов.</w:t>
      </w:r>
      <w:r>
        <w:br/>
      </w:r>
      <w:r>
        <w:rPr>
          <w:rFonts w:ascii="Times New Roman"/>
          <w:b w:val="false"/>
          <w:i w:val="false"/>
          <w:color w:val="000000"/>
          <w:sz w:val="28"/>
        </w:rPr>
        <w:t>
</w:t>
      </w:r>
      <w:r>
        <w:rPr>
          <w:rFonts w:ascii="Times New Roman"/>
          <w:b w:val="false"/>
          <w:i w:val="false"/>
          <w:color w:val="000000"/>
          <w:sz w:val="28"/>
        </w:rPr>
        <w:t>
      По окончании финансового года на этом счете отражаются суммы поступлений и расходов. Результаты определяются путем списания в конце года в кредит субсчета 910 остатка по субсчету 610, а в дебет субсчета 910 остатка по субсчету 510.</w:t>
      </w:r>
      <w:r>
        <w:br/>
      </w:r>
      <w:r>
        <w:rPr>
          <w:rFonts w:ascii="Times New Roman"/>
          <w:b w:val="false"/>
          <w:i w:val="false"/>
          <w:color w:val="000000"/>
          <w:sz w:val="28"/>
        </w:rPr>
        <w:t>
</w:t>
      </w:r>
      <w:r>
        <w:rPr>
          <w:rFonts w:ascii="Times New Roman"/>
          <w:b w:val="false"/>
          <w:i w:val="false"/>
          <w:color w:val="000000"/>
          <w:sz w:val="28"/>
        </w:rPr>
        <w:t>
      После списания поступлений и расходов по внешним займам на субсчет 910 закрываются субсчета 610 и 510.</w:t>
      </w:r>
      <w:r>
        <w:br/>
      </w:r>
      <w:r>
        <w:rPr>
          <w:rFonts w:ascii="Times New Roman"/>
          <w:b w:val="false"/>
          <w:i w:val="false"/>
          <w:color w:val="000000"/>
          <w:sz w:val="28"/>
        </w:rPr>
        <w:t>
</w:t>
      </w:r>
      <w:r>
        <w:rPr>
          <w:rFonts w:ascii="Times New Roman"/>
          <w:b w:val="false"/>
          <w:i w:val="false"/>
          <w:color w:val="000000"/>
          <w:sz w:val="28"/>
        </w:rPr>
        <w:t>
      Полученный кредитовый остаток по субсчету 910 является результатом исполнения внешних займов.</w:t>
      </w:r>
      <w:r>
        <w:br/>
      </w:r>
      <w:r>
        <w:rPr>
          <w:rFonts w:ascii="Times New Roman"/>
          <w:b w:val="false"/>
          <w:i w:val="false"/>
          <w:color w:val="000000"/>
          <w:sz w:val="28"/>
        </w:rPr>
        <w:t>
</w:t>
      </w:r>
      <w:r>
        <w:rPr>
          <w:rFonts w:ascii="Times New Roman"/>
          <w:b w:val="false"/>
          <w:i w:val="false"/>
          <w:color w:val="000000"/>
          <w:sz w:val="28"/>
        </w:rPr>
        <w:t>
      53-2. "Субсчет 911 "Результат исполнения по платным услугам МБ" предназначен для определения результатов исполнения платных услуг МБ.</w:t>
      </w:r>
      <w:r>
        <w:br/>
      </w:r>
      <w:r>
        <w:rPr>
          <w:rFonts w:ascii="Times New Roman"/>
          <w:b w:val="false"/>
          <w:i w:val="false"/>
          <w:color w:val="000000"/>
          <w:sz w:val="28"/>
        </w:rPr>
        <w:t>
</w:t>
      </w:r>
      <w:r>
        <w:rPr>
          <w:rFonts w:ascii="Times New Roman"/>
          <w:b w:val="false"/>
          <w:i w:val="false"/>
          <w:color w:val="000000"/>
          <w:sz w:val="28"/>
        </w:rPr>
        <w:t>
      По окончании финансового года на этом счете отражаются суммы поступлений и расходов. Результаты определяются путем списания в конце года в кредит субсчета 911 остатка по субсчету 601, а в дебет субсчета 911 остатка по субсчету 501.</w:t>
      </w:r>
      <w:r>
        <w:br/>
      </w:r>
      <w:r>
        <w:rPr>
          <w:rFonts w:ascii="Times New Roman"/>
          <w:b w:val="false"/>
          <w:i w:val="false"/>
          <w:color w:val="000000"/>
          <w:sz w:val="28"/>
        </w:rPr>
        <w:t>
</w:t>
      </w:r>
      <w:r>
        <w:rPr>
          <w:rFonts w:ascii="Times New Roman"/>
          <w:b w:val="false"/>
          <w:i w:val="false"/>
          <w:color w:val="000000"/>
          <w:sz w:val="28"/>
        </w:rPr>
        <w:t>
      После списания поступлений и расходов по платным услугам МБ на субсчет 911 закрываются субсчета 601 и 501.</w:t>
      </w:r>
      <w:r>
        <w:br/>
      </w:r>
      <w:r>
        <w:rPr>
          <w:rFonts w:ascii="Times New Roman"/>
          <w:b w:val="false"/>
          <w:i w:val="false"/>
          <w:color w:val="000000"/>
          <w:sz w:val="28"/>
        </w:rPr>
        <w:t>
</w:t>
      </w:r>
      <w:r>
        <w:rPr>
          <w:rFonts w:ascii="Times New Roman"/>
          <w:b w:val="false"/>
          <w:i w:val="false"/>
          <w:color w:val="000000"/>
          <w:sz w:val="28"/>
        </w:rPr>
        <w:t>
      Полученный кредитовый остаток по субсчету 911 является результатом исполнения платных услуг МБ.</w:t>
      </w:r>
      <w:r>
        <w:br/>
      </w:r>
      <w:r>
        <w:rPr>
          <w:rFonts w:ascii="Times New Roman"/>
          <w:b w:val="false"/>
          <w:i w:val="false"/>
          <w:color w:val="000000"/>
          <w:sz w:val="28"/>
        </w:rPr>
        <w:t>
</w:t>
      </w:r>
      <w:r>
        <w:rPr>
          <w:rFonts w:ascii="Times New Roman"/>
          <w:b w:val="false"/>
          <w:i w:val="false"/>
          <w:color w:val="000000"/>
          <w:sz w:val="28"/>
        </w:rPr>
        <w:t>
      53-3. Субсчет 921 "Результат исполнения по спонсорской, благотворительной помощи МБ" предназначен для определения результатов исполнения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По окончании финансового года на этом счете отражаются суммы поступлений и расходов. Результаты определяются путем списания в конце года в кредит субсчета 921 остатка по субсчету 602, а в дебет субсчета 921 остатка по субсчету 502.</w:t>
      </w:r>
      <w:r>
        <w:br/>
      </w:r>
      <w:r>
        <w:rPr>
          <w:rFonts w:ascii="Times New Roman"/>
          <w:b w:val="false"/>
          <w:i w:val="false"/>
          <w:color w:val="000000"/>
          <w:sz w:val="28"/>
        </w:rPr>
        <w:t>
</w:t>
      </w:r>
      <w:r>
        <w:rPr>
          <w:rFonts w:ascii="Times New Roman"/>
          <w:b w:val="false"/>
          <w:i w:val="false"/>
          <w:color w:val="000000"/>
          <w:sz w:val="28"/>
        </w:rPr>
        <w:t>
      После списания поступлений и расходов по спонсорской, благотворительной помощи МБ на субсчет 921 закрываются субсчета 602 и 502.</w:t>
      </w:r>
      <w:r>
        <w:br/>
      </w:r>
      <w:r>
        <w:rPr>
          <w:rFonts w:ascii="Times New Roman"/>
          <w:b w:val="false"/>
          <w:i w:val="false"/>
          <w:color w:val="000000"/>
          <w:sz w:val="28"/>
        </w:rPr>
        <w:t>
</w:t>
      </w:r>
      <w:r>
        <w:rPr>
          <w:rFonts w:ascii="Times New Roman"/>
          <w:b w:val="false"/>
          <w:i w:val="false"/>
          <w:color w:val="000000"/>
          <w:sz w:val="28"/>
        </w:rPr>
        <w:t>
      Полученный кредитовый остаток по субсчету 921 является результатом исполнения спонсорской, благотворительной помощи МБ.</w:t>
      </w:r>
      <w:r>
        <w:br/>
      </w:r>
      <w:r>
        <w:rPr>
          <w:rFonts w:ascii="Times New Roman"/>
          <w:b w:val="false"/>
          <w:i w:val="false"/>
          <w:color w:val="000000"/>
          <w:sz w:val="28"/>
        </w:rPr>
        <w:t>
</w:t>
      </w:r>
      <w:r>
        <w:rPr>
          <w:rFonts w:ascii="Times New Roman"/>
          <w:b w:val="false"/>
          <w:i w:val="false"/>
          <w:color w:val="000000"/>
          <w:sz w:val="28"/>
        </w:rPr>
        <w:t>
      53-4. "Субсчет 931 "Результат исполнения по временному размещению денег МБ" предназначен для определения результатов исполнения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По окончании финансового года на этом счете отражаются суммы поступлений и расходов. Результаты определяются путем списания в конце года в кредит субсчета 931 остатка по субсчету 603, а в дебет субсчета 931 остатка по субсчету 503.</w:t>
      </w:r>
      <w:r>
        <w:br/>
      </w:r>
      <w:r>
        <w:rPr>
          <w:rFonts w:ascii="Times New Roman"/>
          <w:b w:val="false"/>
          <w:i w:val="false"/>
          <w:color w:val="000000"/>
          <w:sz w:val="28"/>
        </w:rPr>
        <w:t>
</w:t>
      </w:r>
      <w:r>
        <w:rPr>
          <w:rFonts w:ascii="Times New Roman"/>
          <w:b w:val="false"/>
          <w:i w:val="false"/>
          <w:color w:val="000000"/>
          <w:sz w:val="28"/>
        </w:rPr>
        <w:t>
      После списания поступлений и расходов по временному размещению денег на субсчет 931 закрываются субсчета 603 и 503.</w:t>
      </w:r>
      <w:r>
        <w:br/>
      </w:r>
      <w:r>
        <w:rPr>
          <w:rFonts w:ascii="Times New Roman"/>
          <w:b w:val="false"/>
          <w:i w:val="false"/>
          <w:color w:val="000000"/>
          <w:sz w:val="28"/>
        </w:rPr>
        <w:t>
</w:t>
      </w:r>
      <w:r>
        <w:rPr>
          <w:rFonts w:ascii="Times New Roman"/>
          <w:b w:val="false"/>
          <w:i w:val="false"/>
          <w:color w:val="000000"/>
          <w:sz w:val="28"/>
        </w:rPr>
        <w:t>
      Полученный кредитовый остаток по субсчету 931 является результатом исполнения временного размещения денег МБ.";</w:t>
      </w:r>
      <w:r>
        <w:br/>
      </w:r>
      <w:r>
        <w:rPr>
          <w:rFonts w:ascii="Times New Roman"/>
          <w:b w:val="false"/>
          <w:i w:val="false"/>
          <w:color w:val="000000"/>
          <w:sz w:val="28"/>
        </w:rPr>
        <w:t>
</w:t>
      </w:r>
      <w:r>
        <w:rPr>
          <w:rFonts w:ascii="Times New Roman"/>
          <w:b w:val="false"/>
          <w:i w:val="false"/>
          <w:color w:val="000000"/>
          <w:sz w:val="28"/>
        </w:rPr>
        <w:t xml:space="preserve">
      пункты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60</w:t>
      </w:r>
      <w:r>
        <w:rPr>
          <w:rFonts w:ascii="Times New Roman"/>
          <w:b w:val="false"/>
          <w:i w:val="false"/>
          <w:color w:val="000000"/>
          <w:sz w:val="28"/>
        </w:rPr>
        <w:t xml:space="preserve"> слова "обязательства", "обязательств" заменить соответственно словами "долг", "долга";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xml:space="preserve">
      приложения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20, 21, 22 к указанным Правилам изложить в редакции согласно приложениям 1, 2, 3, 4, 5, 6, 7, 8, 9, 10, 11, 12, 13, 14, 15 к настоящему приказу соответственно;</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"Расшифровка размещенных сумм депозитов с местных бюджетов" слова "Руководитель структурного подразделения по бюджетному учету уполномоченного органа по исполнению бюджета</w:t>
      </w:r>
      <w:r>
        <w:br/>
      </w:r>
      <w:r>
        <w:rPr>
          <w:rFonts w:ascii="Times New Roman"/>
          <w:b w:val="false"/>
          <w:i w:val="false"/>
          <w:color w:val="000000"/>
          <w:sz w:val="28"/>
        </w:rPr>
        <w:t>
_________  ______________________</w:t>
      </w:r>
      <w:r>
        <w:br/>
      </w:r>
      <w:r>
        <w:rPr>
          <w:rFonts w:ascii="Times New Roman"/>
          <w:b w:val="false"/>
          <w:i w:val="false"/>
          <w:color w:val="000000"/>
          <w:sz w:val="28"/>
        </w:rPr>
        <w:t>
(подпись) (расшифровка подписи "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13</w:t>
      </w:r>
      <w:r>
        <w:rPr>
          <w:rFonts w:ascii="Times New Roman"/>
          <w:b w:val="false"/>
          <w:i w:val="false"/>
          <w:color w:val="000000"/>
          <w:sz w:val="28"/>
        </w:rPr>
        <w:t xml:space="preserve"> "Отчет по кредитам, предоставленным Правительству Республики Казахстан по межправительственным соглашениям" слова "Остаток средств на начало года", "Остаток средств на конец дня"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 xml:space="preserve"> "Сведения об остатках на счетах для учета сумм аккредитивов государственных учреждений" слова "Периодичность" исключить;</w:t>
      </w:r>
      <w:r>
        <w:br/>
      </w:r>
      <w:r>
        <w:rPr>
          <w:rFonts w:ascii="Times New Roman"/>
          <w:b w:val="false"/>
          <w:i w:val="false"/>
          <w:color w:val="000000"/>
          <w:sz w:val="28"/>
        </w:rPr>
        <w:t>
</w:t>
      </w:r>
      <w:r>
        <w:rPr>
          <w:rFonts w:ascii="Times New Roman"/>
          <w:b w:val="false"/>
          <w:i w:val="false"/>
          <w:color w:val="000000"/>
          <w:sz w:val="28"/>
        </w:rPr>
        <w:t xml:space="preserve">
      дополнить приложениями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23, 24 согласно приложениям 16, 17, 18, 19, 20 к настоящему приказу соответственно.</w:t>
      </w:r>
      <w:r>
        <w:br/>
      </w:r>
      <w:r>
        <w:rPr>
          <w:rFonts w:ascii="Times New Roman"/>
          <w:b w:val="false"/>
          <w:i w:val="false"/>
          <w:color w:val="000000"/>
          <w:sz w:val="28"/>
        </w:rPr>
        <w:t>
</w:t>
      </w:r>
      <w:r>
        <w:rPr>
          <w:rFonts w:ascii="Times New Roman"/>
          <w:b w:val="false"/>
          <w:i w:val="false"/>
          <w:color w:val="000000"/>
          <w:sz w:val="28"/>
        </w:rPr>
        <w:t>
      2. Комитету казначейства Министерства финансов Республики Казахстан (Досмукаметову К.М.)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Министр                                    Б. Жамишев</w:t>
      </w:r>
    </w:p>
    <w:bookmarkStart w:name="z22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1"/>
    <w:bookmarkStart w:name="z226"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ведения бюджетного учета</w:t>
      </w:r>
    </w:p>
    <w:bookmarkEnd w:id="2"/>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27" w:id="3"/>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Журнал-главная</w:t>
      </w:r>
      <w:r>
        <w:br/>
      </w:r>
      <w:r>
        <w:rPr>
          <w:rFonts w:ascii="Times New Roman"/>
          <w:b w:val="false"/>
          <w:i w:val="false"/>
          <w:color w:val="000000"/>
          <w:sz w:val="28"/>
        </w:rPr>
        <w:t>
                        </w:t>
      </w:r>
      <w:r>
        <w:rPr>
          <w:rFonts w:ascii="Times New Roman"/>
          <w:b/>
          <w:i w:val="false"/>
          <w:color w:val="000000"/>
          <w:sz w:val="28"/>
        </w:rPr>
        <w:t>за ______ 20___ г.</w:t>
      </w:r>
    </w:p>
    <w:bookmarkEnd w:id="3"/>
    <w:p>
      <w:pPr>
        <w:spacing w:after="0"/>
        <w:ind w:left="0"/>
        <w:jc w:val="both"/>
      </w:pPr>
      <w:r>
        <w:rPr>
          <w:rFonts w:ascii="Times New Roman"/>
          <w:b w:val="false"/>
          <w:i w:val="false"/>
          <w:color w:val="000000"/>
          <w:sz w:val="28"/>
        </w:rPr>
        <w:t>Дата .. .. .... г.</w:t>
      </w:r>
    </w:p>
    <w:p>
      <w:pPr>
        <w:spacing w:after="0"/>
        <w:ind w:left="0"/>
        <w:jc w:val="both"/>
      </w:pPr>
      <w:r>
        <w:rPr>
          <w:rFonts w:ascii="Times New Roman"/>
          <w:b w:val="false"/>
          <w:i w:val="false"/>
          <w:color w:val="000000"/>
          <w:sz w:val="28"/>
        </w:rPr>
        <w:t>Единица измерения: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173"/>
        <w:gridCol w:w="973"/>
        <w:gridCol w:w="853"/>
        <w:gridCol w:w="873"/>
        <w:gridCol w:w="833"/>
        <w:gridCol w:w="813"/>
        <w:gridCol w:w="873"/>
        <w:gridCol w:w="853"/>
        <w:gridCol w:w="873"/>
        <w:gridCol w:w="893"/>
        <w:gridCol w:w="973"/>
        <w:gridCol w:w="993"/>
        <w:gridCol w:w="973"/>
        <w:gridCol w:w="9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та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мемори-</w:t>
            </w:r>
            <w:r>
              <w:br/>
            </w:r>
            <w:r>
              <w:rPr>
                <w:rFonts w:ascii="Times New Roman"/>
                <w:b w:val="false"/>
                <w:i w:val="false"/>
                <w:color w:val="000000"/>
                <w:sz w:val="20"/>
              </w:rPr>
              <w:t>
ального</w:t>
            </w:r>
            <w:r>
              <w:br/>
            </w:r>
            <w:r>
              <w:rPr>
                <w:rFonts w:ascii="Times New Roman"/>
                <w:b w:val="false"/>
                <w:i w:val="false"/>
                <w:color w:val="000000"/>
                <w:sz w:val="20"/>
              </w:rPr>
              <w:t>
ордера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по</w:t>
            </w:r>
            <w:r>
              <w:br/>
            </w:r>
            <w:r>
              <w:rPr>
                <w:rFonts w:ascii="Times New Roman"/>
                <w:b w:val="false"/>
                <w:i w:val="false"/>
                <w:color w:val="000000"/>
                <w:sz w:val="20"/>
              </w:rPr>
              <w:t>
орде-</w:t>
            </w:r>
            <w:r>
              <w:br/>
            </w:r>
            <w:r>
              <w:rPr>
                <w:rFonts w:ascii="Times New Roman"/>
                <w:b w:val="false"/>
                <w:i w:val="false"/>
                <w:color w:val="000000"/>
                <w:sz w:val="20"/>
              </w:rPr>
              <w:t>
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Субсчет</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дит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w:t>
            </w:r>
            <w:r>
              <w:br/>
            </w:r>
            <w:r>
              <w:rPr>
                <w:rFonts w:ascii="Times New Roman"/>
                <w:b w:val="false"/>
                <w:i w:val="false"/>
                <w:color w:val="000000"/>
                <w:sz w:val="20"/>
              </w:rPr>
              <w:t>
бет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дит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дит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дит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дит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w:t>
            </w:r>
            <w:r>
              <w:br/>
            </w:r>
            <w:r>
              <w:rPr>
                <w:rFonts w:ascii="Times New Roman"/>
                <w:b w:val="false"/>
                <w:i w:val="false"/>
                <w:color w:val="000000"/>
                <w:sz w:val="20"/>
              </w:rPr>
              <w:t>
дит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начало</w:t>
            </w:r>
            <w:r>
              <w:br/>
            </w:r>
            <w:r>
              <w:rPr>
                <w:rFonts w:ascii="Times New Roman"/>
                <w:b w:val="false"/>
                <w:i w:val="false"/>
                <w:color w:val="000000"/>
                <w:sz w:val="20"/>
              </w:rPr>
              <w:t>
года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оборотов с</w:t>
            </w:r>
            <w:r>
              <w:br/>
            </w:r>
            <w:r>
              <w:rPr>
                <w:rFonts w:ascii="Times New Roman"/>
                <w:b w:val="false"/>
                <w:i w:val="false"/>
                <w:color w:val="000000"/>
                <w:sz w:val="20"/>
              </w:rPr>
              <w:t>
начала</w:t>
            </w:r>
            <w:r>
              <w:br/>
            </w:r>
            <w:r>
              <w:rPr>
                <w:rFonts w:ascii="Times New Roman"/>
                <w:b w:val="false"/>
                <w:i w:val="false"/>
                <w:color w:val="000000"/>
                <w:sz w:val="20"/>
              </w:rPr>
              <w:t>
года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начало</w:t>
            </w:r>
            <w:r>
              <w:br/>
            </w:r>
            <w:r>
              <w:rPr>
                <w:rFonts w:ascii="Times New Roman"/>
                <w:b w:val="false"/>
                <w:i w:val="false"/>
                <w:color w:val="000000"/>
                <w:sz w:val="20"/>
              </w:rPr>
              <w:t>
месяца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оборотов</w:t>
            </w:r>
            <w:r>
              <w:br/>
            </w:r>
            <w:r>
              <w:rPr>
                <w:rFonts w:ascii="Times New Roman"/>
                <w:b w:val="false"/>
                <w:i w:val="false"/>
                <w:color w:val="000000"/>
                <w:sz w:val="20"/>
              </w:rPr>
              <w:t>
за месяц</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конец</w:t>
            </w:r>
            <w:r>
              <w:br/>
            </w:r>
            <w:r>
              <w:rPr>
                <w:rFonts w:ascii="Times New Roman"/>
                <w:b w:val="false"/>
                <w:i w:val="false"/>
                <w:color w:val="000000"/>
                <w:sz w:val="20"/>
              </w:rPr>
              <w:t>
месяца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4"/>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29" w:id="5"/>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w:t>
      </w:r>
      <w:r>
        <w:br/>
      </w:r>
      <w:r>
        <w:rPr>
          <w:rFonts w:ascii="Times New Roman"/>
          <w:b w:val="false"/>
          <w:i w:val="false"/>
          <w:color w:val="000000"/>
          <w:sz w:val="28"/>
        </w:rPr>
        <w:t>
                </w:t>
      </w:r>
      <w:r>
        <w:rPr>
          <w:rFonts w:ascii="Times New Roman"/>
          <w:b/>
          <w:i w:val="false"/>
          <w:color w:val="000000"/>
          <w:sz w:val="28"/>
        </w:rPr>
        <w:t>по единому казначейскому счету</w:t>
      </w:r>
      <w:r>
        <w:br/>
      </w:r>
      <w:r>
        <w:rPr>
          <w:rFonts w:ascii="Times New Roman"/>
          <w:b w:val="false"/>
          <w:i w:val="false"/>
          <w:color w:val="000000"/>
          <w:sz w:val="28"/>
        </w:rPr>
        <w:t>
                     </w:t>
      </w:r>
      <w:r>
        <w:rPr>
          <w:rFonts w:ascii="Times New Roman"/>
          <w:b/>
          <w:i w:val="false"/>
          <w:color w:val="000000"/>
          <w:sz w:val="28"/>
        </w:rPr>
        <w:t>за "__" _______ 20___г</w:t>
      </w:r>
    </w:p>
    <w:bookmarkEnd w:id="5"/>
    <w:p>
      <w:pPr>
        <w:spacing w:after="0"/>
        <w:ind w:left="0"/>
        <w:jc w:val="both"/>
      </w:pPr>
      <w:r>
        <w:rPr>
          <w:rFonts w:ascii="Times New Roman"/>
          <w:b w:val="false"/>
          <w:i w:val="false"/>
          <w:color w:val="000000"/>
          <w:sz w:val="28"/>
        </w:rPr>
        <w:t>      Единица измерения: тенге, тиын</w:t>
      </w:r>
      <w:r>
        <w:br/>
      </w:r>
      <w:r>
        <w:rPr>
          <w:rFonts w:ascii="Times New Roman"/>
          <w:b w:val="false"/>
          <w:i w:val="false"/>
          <w:color w:val="000000"/>
          <w:sz w:val="28"/>
        </w:rPr>
        <w:t>
      Входящий остаток за "__"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5872"/>
        <w:gridCol w:w="1798"/>
        <w:gridCol w:w="1908"/>
        <w:gridCol w:w="2261"/>
      </w:tblGrid>
      <w:tr>
        <w:trPr>
          <w:trHeight w:val="315"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субсчетов</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r>
      <w:tr>
        <w:trPr>
          <w:trHeight w:val="31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за день</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Исходящий остаток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 по бюджетному учету</w:t>
      </w:r>
      <w:r>
        <w:br/>
      </w:r>
      <w:r>
        <w:rPr>
          <w:rFonts w:ascii="Times New Roman"/>
          <w:b w:val="false"/>
          <w:i w:val="false"/>
          <w:color w:val="000000"/>
          <w:sz w:val="28"/>
        </w:rPr>
        <w:t>
      уполномоченного органа по исполнению бюджета</w:t>
      </w:r>
      <w:r>
        <w:br/>
      </w:r>
      <w:r>
        <w:rPr>
          <w:rFonts w:ascii="Times New Roman"/>
          <w:b w:val="false"/>
          <w:i w:val="false"/>
          <w:color w:val="000000"/>
          <w:sz w:val="28"/>
        </w:rPr>
        <w:t>
_________ _______________________</w:t>
      </w:r>
      <w:r>
        <w:br/>
      </w:r>
      <w:r>
        <w:rPr>
          <w:rFonts w:ascii="Times New Roman"/>
          <w:b w:val="false"/>
          <w:i w:val="false"/>
          <w:color w:val="000000"/>
          <w:sz w:val="28"/>
        </w:rPr>
        <w:t>
(подпись)  (расшифровка подписи)</w:t>
      </w:r>
    </w:p>
    <w:bookmarkStart w:name="z230"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6"/>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31" w:id="7"/>
    <w:p>
      <w:pPr>
        <w:spacing w:after="0"/>
        <w:ind w:left="0"/>
        <w:jc w:val="both"/>
      </w:pPr>
      <w:r>
        <w:rPr>
          <w:rFonts w:ascii="Times New Roman"/>
          <w:b w:val="false"/>
          <w:i w:val="false"/>
          <w:color w:val="000000"/>
          <w:sz w:val="28"/>
        </w:rPr>
        <w:t>                       
</w:t>
      </w:r>
      <w:r>
        <w:rPr>
          <w:rFonts w:ascii="Times New Roman"/>
          <w:b/>
          <w:i w:val="false"/>
          <w:color w:val="000000"/>
          <w:sz w:val="28"/>
        </w:rPr>
        <w:t xml:space="preserve"> Мемориальный ордер №</w:t>
      </w:r>
      <w:r>
        <w:br/>
      </w:r>
      <w:r>
        <w:rPr>
          <w:rFonts w:ascii="Times New Roman"/>
          <w:b w:val="false"/>
          <w:i w:val="false"/>
          <w:color w:val="000000"/>
          <w:sz w:val="28"/>
        </w:rPr>
        <w:t>
                       </w:t>
      </w:r>
      <w:r>
        <w:rPr>
          <w:rFonts w:ascii="Times New Roman"/>
          <w:b/>
          <w:i w:val="false"/>
          <w:color w:val="000000"/>
          <w:sz w:val="28"/>
        </w:rPr>
        <w:t>за "__" _______ 20___ г.</w:t>
      </w:r>
    </w:p>
    <w:bookmarkEnd w:id="7"/>
    <w:p>
      <w:pPr>
        <w:spacing w:after="0"/>
        <w:ind w:left="0"/>
        <w:jc w:val="both"/>
      </w:pPr>
      <w:r>
        <w:rPr>
          <w:rFonts w:ascii="Times New Roman"/>
          <w:b w:val="false"/>
          <w:i w:val="false"/>
          <w:color w:val="000000"/>
          <w:sz w:val="28"/>
        </w:rPr>
        <w:t>Вид бюджета:</w:t>
      </w:r>
      <w:r>
        <w:br/>
      </w:r>
      <w:r>
        <w:rPr>
          <w:rFonts w:ascii="Times New Roman"/>
          <w:b w:val="false"/>
          <w:i w:val="false"/>
          <w:color w:val="000000"/>
          <w:sz w:val="28"/>
        </w:rPr>
        <w:t>
Единица измерения: тенге, тиын</w:t>
      </w:r>
    </w:p>
    <w:p>
      <w:pPr>
        <w:spacing w:after="0"/>
        <w:ind w:left="0"/>
        <w:jc w:val="both"/>
      </w:pPr>
      <w:r>
        <w:rPr>
          <w:rFonts w:ascii="Times New Roman"/>
          <w:b w:val="false"/>
          <w:i w:val="false"/>
          <w:color w:val="000000"/>
          <w:sz w:val="28"/>
        </w:rPr>
        <w:t>Входящий остаток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5241"/>
        <w:gridCol w:w="1406"/>
        <w:gridCol w:w="1427"/>
        <w:gridCol w:w="2376"/>
      </w:tblGrid>
      <w:tr>
        <w:trPr>
          <w:trHeight w:val="30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субсчетов</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Сальдо за день:</w:t>
      </w:r>
    </w:p>
    <w:p>
      <w:pPr>
        <w:spacing w:after="0"/>
        <w:ind w:left="0"/>
        <w:jc w:val="both"/>
      </w:pPr>
      <w:r>
        <w:rPr>
          <w:rFonts w:ascii="Times New Roman"/>
          <w:b w:val="false"/>
          <w:i w:val="false"/>
          <w:color w:val="000000"/>
          <w:sz w:val="28"/>
        </w:rPr>
        <w:t>Исходящий остаток</w:t>
      </w:r>
    </w:p>
    <w:p>
      <w:pPr>
        <w:spacing w:after="0"/>
        <w:ind w:left="0"/>
        <w:jc w:val="both"/>
      </w:pPr>
      <w:r>
        <w:rPr>
          <w:rFonts w:ascii="Times New Roman"/>
          <w:b w:val="false"/>
          <w:i w:val="false"/>
          <w:color w:val="000000"/>
          <w:sz w:val="28"/>
        </w:rPr>
        <w:t>Приложение на ____ листах.</w:t>
      </w:r>
    </w:p>
    <w:p>
      <w:pPr>
        <w:spacing w:after="0"/>
        <w:ind w:left="0"/>
        <w:jc w:val="both"/>
      </w:pPr>
      <w:r>
        <w:rPr>
          <w:rFonts w:ascii="Times New Roman"/>
          <w:b w:val="false"/>
          <w:i w:val="false"/>
          <w:color w:val="000000"/>
          <w:sz w:val="28"/>
        </w:rPr>
        <w:t>Руководитель структурного подразделения по бюджетному учету</w:t>
      </w:r>
      <w:r>
        <w:br/>
      </w:r>
      <w:r>
        <w:rPr>
          <w:rFonts w:ascii="Times New Roman"/>
          <w:b w:val="false"/>
          <w:i w:val="false"/>
          <w:color w:val="000000"/>
          <w:sz w:val="28"/>
        </w:rPr>
        <w:t>
уполномоченного органа по исполнению бюджета</w:t>
      </w:r>
      <w:r>
        <w:br/>
      </w:r>
      <w:r>
        <w:rPr>
          <w:rFonts w:ascii="Times New Roman"/>
          <w:b w:val="false"/>
          <w:i w:val="false"/>
          <w:color w:val="000000"/>
          <w:sz w:val="28"/>
        </w:rPr>
        <w:t>
__________ ____________________</w:t>
      </w:r>
      <w:r>
        <w:br/>
      </w:r>
      <w:r>
        <w:rPr>
          <w:rFonts w:ascii="Times New Roman"/>
          <w:b w:val="false"/>
          <w:i w:val="false"/>
          <w:color w:val="000000"/>
          <w:sz w:val="28"/>
        </w:rPr>
        <w:t>
(подпись) (расшифровка подписи)</w:t>
      </w:r>
    </w:p>
    <w:bookmarkStart w:name="z232" w:id="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8"/>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33" w:id="9"/>
    <w:p>
      <w:pPr>
        <w:spacing w:after="0"/>
        <w:ind w:left="0"/>
        <w:jc w:val="both"/>
      </w:pPr>
      <w:r>
        <w:rPr>
          <w:rFonts w:ascii="Times New Roman"/>
          <w:b w:val="false"/>
          <w:i w:val="false"/>
          <w:color w:val="000000"/>
          <w:sz w:val="28"/>
        </w:rPr>
        <w:t>           
</w:t>
      </w:r>
      <w:r>
        <w:rPr>
          <w:rFonts w:ascii="Times New Roman"/>
          <w:b/>
          <w:i w:val="false"/>
          <w:color w:val="000000"/>
          <w:sz w:val="28"/>
        </w:rPr>
        <w:t xml:space="preserve"> Расшифровка по контрольным счетам наличности</w:t>
      </w:r>
      <w:r>
        <w:br/>
      </w:r>
      <w:r>
        <w:rPr>
          <w:rFonts w:ascii="Times New Roman"/>
          <w:b w:val="false"/>
          <w:i w:val="false"/>
          <w:color w:val="000000"/>
          <w:sz w:val="28"/>
        </w:rPr>
        <w:t>
                       </w:t>
      </w:r>
      <w:r>
        <w:rPr>
          <w:rFonts w:ascii="Times New Roman"/>
          <w:b/>
          <w:i w:val="false"/>
          <w:color w:val="000000"/>
          <w:sz w:val="28"/>
        </w:rPr>
        <w:t>за "__" _______ 20___ г.</w:t>
      </w:r>
    </w:p>
    <w:bookmarkEnd w:id="9"/>
    <w:p>
      <w:pPr>
        <w:spacing w:after="0"/>
        <w:ind w:left="0"/>
        <w:jc w:val="both"/>
      </w:pPr>
      <w:r>
        <w:rPr>
          <w:rFonts w:ascii="Times New Roman"/>
          <w:b w:val="false"/>
          <w:i w:val="false"/>
          <w:color w:val="000000"/>
          <w:sz w:val="28"/>
        </w:rPr>
        <w:t>Вид бюджета:</w:t>
      </w:r>
      <w:r>
        <w:br/>
      </w:r>
      <w:r>
        <w:rPr>
          <w:rFonts w:ascii="Times New Roman"/>
          <w:b w:val="false"/>
          <w:i w:val="false"/>
          <w:color w:val="000000"/>
          <w:sz w:val="28"/>
        </w:rPr>
        <w:t>
Единица измерения: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7"/>
        <w:gridCol w:w="1496"/>
        <w:gridCol w:w="1517"/>
        <w:gridCol w:w="1580"/>
        <w:gridCol w:w="1517"/>
        <w:gridCol w:w="1623"/>
        <w:gridCol w:w="1517"/>
        <w:gridCol w:w="1560"/>
      </w:tblGrid>
      <w:tr>
        <w:trPr>
          <w:trHeight w:val="12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операций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w:t>
            </w:r>
            <w:r>
              <w:br/>
            </w:r>
            <w:r>
              <w:rPr>
                <w:rFonts w:ascii="Times New Roman"/>
                <w:b w:val="false"/>
                <w:i w:val="false"/>
                <w:color w:val="000000"/>
                <w:sz w:val="20"/>
              </w:rPr>
              <w:t>
текущий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w:t>
            </w:r>
            <w:r>
              <w:br/>
            </w:r>
            <w:r>
              <w:rPr>
                <w:rFonts w:ascii="Times New Roman"/>
                <w:b w:val="false"/>
                <w:i w:val="false"/>
                <w:color w:val="000000"/>
                <w:sz w:val="20"/>
              </w:rPr>
              <w:t>
текущий день</w:t>
            </w:r>
          </w:p>
        </w:tc>
      </w:tr>
      <w:tr>
        <w:trPr>
          <w:trHeight w:val="360" w:hRule="atLeast"/>
        </w:trPr>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6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Остаток средств на начало года</w:t>
      </w:r>
      <w:r>
        <w:br/>
      </w:r>
      <w:r>
        <w:rPr>
          <w:rFonts w:ascii="Times New Roman"/>
          <w:b w:val="false"/>
          <w:i w:val="false"/>
          <w:color w:val="000000"/>
          <w:sz w:val="28"/>
        </w:rPr>
        <w:t>
Остаток средств на отчетную дату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902"/>
        <w:gridCol w:w="1693"/>
        <w:gridCol w:w="1693"/>
        <w:gridCol w:w="1693"/>
        <w:gridCol w:w="1693"/>
        <w:gridCol w:w="1693"/>
        <w:gridCol w:w="1716"/>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w:t>
            </w:r>
            <w:r>
              <w:br/>
            </w:r>
            <w:r>
              <w:rPr>
                <w:rFonts w:ascii="Times New Roman"/>
                <w:b w:val="false"/>
                <w:i w:val="false"/>
                <w:color w:val="000000"/>
                <w:sz w:val="20"/>
              </w:rPr>
              <w:t>
текущий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w:t>
            </w:r>
            <w:r>
              <w:br/>
            </w:r>
            <w:r>
              <w:rPr>
                <w:rFonts w:ascii="Times New Roman"/>
                <w:b w:val="false"/>
                <w:i w:val="false"/>
                <w:color w:val="000000"/>
                <w:sz w:val="20"/>
              </w:rPr>
              <w:t>
текущий день</w:t>
            </w:r>
          </w:p>
        </w:tc>
      </w:tr>
      <w:tr>
        <w:trPr>
          <w:trHeight w:val="36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6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Остаток средств на начало года</w:t>
      </w:r>
      <w:r>
        <w:br/>
      </w:r>
      <w:r>
        <w:rPr>
          <w:rFonts w:ascii="Times New Roman"/>
          <w:b w:val="false"/>
          <w:i w:val="false"/>
          <w:color w:val="000000"/>
          <w:sz w:val="28"/>
        </w:rPr>
        <w:t>
Остаток средств на отчетную дату</w:t>
      </w:r>
    </w:p>
    <w:bookmarkStart w:name="z234" w:id="1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10"/>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35" w:id="11"/>
    <w:p>
      <w:pPr>
        <w:spacing w:after="0"/>
        <w:ind w:left="0"/>
        <w:jc w:val="both"/>
      </w:pPr>
      <w:r>
        <w:rPr>
          <w:rFonts w:ascii="Times New Roman"/>
          <w:b w:val="false"/>
          <w:i w:val="false"/>
          <w:color w:val="000000"/>
          <w:sz w:val="28"/>
        </w:rPr>
        <w:t>         
</w:t>
      </w:r>
      <w:r>
        <w:rPr>
          <w:rFonts w:ascii="Times New Roman"/>
          <w:b/>
          <w:i w:val="false"/>
          <w:color w:val="000000"/>
          <w:sz w:val="28"/>
        </w:rPr>
        <w:t xml:space="preserve"> Расшифровка размещенных с ЕКС сумм во вклады (депозиты)</w:t>
      </w:r>
      <w:r>
        <w:br/>
      </w:r>
      <w:r>
        <w:rPr>
          <w:rFonts w:ascii="Times New Roman"/>
          <w:b w:val="false"/>
          <w:i w:val="false"/>
          <w:color w:val="000000"/>
          <w:sz w:val="28"/>
        </w:rPr>
        <w:t>
                        </w:t>
      </w:r>
      <w:r>
        <w:rPr>
          <w:rFonts w:ascii="Times New Roman"/>
          <w:b/>
          <w:i w:val="false"/>
          <w:color w:val="000000"/>
          <w:sz w:val="28"/>
        </w:rPr>
        <w:t>за "__" _______ 20___ г.</w:t>
      </w:r>
    </w:p>
    <w:bookmarkEnd w:id="11"/>
    <w:p>
      <w:pPr>
        <w:spacing w:after="0"/>
        <w:ind w:left="0"/>
        <w:jc w:val="both"/>
      </w:pPr>
      <w:r>
        <w:rPr>
          <w:rFonts w:ascii="Times New Roman"/>
          <w:b w:val="false"/>
          <w:i w:val="false"/>
          <w:color w:val="000000"/>
          <w:sz w:val="28"/>
        </w:rPr>
        <w:t>Единица измерения: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674"/>
        <w:gridCol w:w="2855"/>
        <w:gridCol w:w="2857"/>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текущий день</w:t>
            </w:r>
          </w:p>
        </w:tc>
      </w:tr>
      <w:tr>
        <w:trPr>
          <w:trHeight w:val="31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1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Остаток средств на начало года</w:t>
      </w:r>
      <w:r>
        <w:br/>
      </w:r>
      <w:r>
        <w:rPr>
          <w:rFonts w:ascii="Times New Roman"/>
          <w:b w:val="false"/>
          <w:i w:val="false"/>
          <w:color w:val="000000"/>
          <w:sz w:val="28"/>
        </w:rPr>
        <w:t>
Остаток средств на конец дня</w:t>
      </w:r>
    </w:p>
    <w:bookmarkStart w:name="z236" w:id="1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12"/>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Правилам ведения бюджетного учета</w:t>
      </w:r>
      <w:r>
        <w:br/>
      </w:r>
      <w:r>
        <w:rPr>
          <w:rFonts w:ascii="Times New Roman"/>
          <w:b w:val="false"/>
          <w:i w:val="false"/>
          <w:color w:val="000000"/>
          <w:sz w:val="28"/>
        </w:rPr>
        <w:t xml:space="preserve">
форма № 1             </w:t>
      </w:r>
    </w:p>
    <w:bookmarkStart w:name="z237" w:id="13"/>
    <w:p>
      <w:pPr>
        <w:spacing w:after="0"/>
        <w:ind w:left="0"/>
        <w:jc w:val="both"/>
      </w:pPr>
      <w:r>
        <w:rPr>
          <w:rFonts w:ascii="Times New Roman"/>
          <w:b w:val="false"/>
          <w:i w:val="false"/>
          <w:color w:val="000000"/>
          <w:sz w:val="28"/>
        </w:rPr>
        <w:t>                   
</w:t>
      </w:r>
      <w:r>
        <w:rPr>
          <w:rFonts w:ascii="Times New Roman"/>
          <w:b/>
          <w:i w:val="false"/>
          <w:color w:val="000000"/>
          <w:sz w:val="28"/>
        </w:rPr>
        <w:t xml:space="preserve"> Баланс Комитета казначейства</w:t>
      </w:r>
      <w:r>
        <w:br/>
      </w:r>
      <w:r>
        <w:rPr>
          <w:rFonts w:ascii="Times New Roman"/>
          <w:b w:val="false"/>
          <w:i w:val="false"/>
          <w:color w:val="000000"/>
          <w:sz w:val="28"/>
        </w:rPr>
        <w:t>
                       </w:t>
      </w:r>
      <w:r>
        <w:rPr>
          <w:rFonts w:ascii="Times New Roman"/>
          <w:b/>
          <w:i w:val="false"/>
          <w:color w:val="000000"/>
          <w:sz w:val="28"/>
        </w:rPr>
        <w:t>на "__" _______ 20___ г.</w:t>
      </w:r>
    </w:p>
    <w:bookmarkEnd w:id="13"/>
    <w:p>
      <w:pPr>
        <w:spacing w:after="0"/>
        <w:ind w:left="0"/>
        <w:jc w:val="both"/>
      </w:pPr>
      <w:r>
        <w:rPr>
          <w:rFonts w:ascii="Times New Roman"/>
          <w:b w:val="false"/>
          <w:i w:val="false"/>
          <w:color w:val="000000"/>
          <w:sz w:val="28"/>
        </w:rPr>
        <w:t>Единицы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7"/>
        <w:gridCol w:w="1375"/>
        <w:gridCol w:w="2117"/>
        <w:gridCol w:w="1871"/>
      </w:tblGrid>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отчетного</w:t>
            </w:r>
            <w:r>
              <w:br/>
            </w:r>
            <w:r>
              <w:rPr>
                <w:rFonts w:ascii="Times New Roman"/>
                <w:b w:val="false"/>
                <w:i w:val="false"/>
                <w:color w:val="000000"/>
                <w:sz w:val="20"/>
              </w:rPr>
              <w:t>
года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отчетную</w:t>
            </w:r>
            <w:r>
              <w:br/>
            </w:r>
            <w:r>
              <w:rPr>
                <w:rFonts w:ascii="Times New Roman"/>
                <w:b w:val="false"/>
                <w:i w:val="false"/>
                <w:color w:val="000000"/>
                <w:sz w:val="20"/>
              </w:rPr>
              <w:t>
дату</w:t>
            </w:r>
          </w:p>
        </w:tc>
      </w:tr>
      <w:tr>
        <w:trPr>
          <w:trHeight w:val="2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Контрольные счета наличности и другие счета в</w:t>
            </w:r>
            <w:r>
              <w:br/>
            </w:r>
            <w:r>
              <w:rPr>
                <w:rFonts w:ascii="Times New Roman"/>
                <w:b w:val="false"/>
                <w:i w:val="false"/>
                <w:color w:val="000000"/>
                <w:sz w:val="20"/>
              </w:rPr>
              <w:t>
национальной валюте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 (300)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 (301)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внешним займам (302)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РБ (310)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МБ (311)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 РБ</w:t>
            </w:r>
            <w:r>
              <w:br/>
            </w:r>
            <w:r>
              <w:rPr>
                <w:rFonts w:ascii="Times New Roman"/>
                <w:b w:val="false"/>
                <w:i w:val="false"/>
                <w:color w:val="000000"/>
                <w:sz w:val="20"/>
              </w:rPr>
              <w:t>
(320)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 МБ</w:t>
            </w:r>
            <w:r>
              <w:br/>
            </w:r>
            <w:r>
              <w:rPr>
                <w:rFonts w:ascii="Times New Roman"/>
                <w:b w:val="false"/>
                <w:i w:val="false"/>
                <w:color w:val="000000"/>
                <w:sz w:val="20"/>
              </w:rPr>
              <w:t>
(321)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РБ (330)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МБ (331)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Национального фонда (340)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 (350)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 выяснения (360)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материальным резервам (370)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для привлечения средств с КСН МБ (380)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счет поступлений (390)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Счета в иностранной валюте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собственность государства (400)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территориальных подразделений казначейства</w:t>
            </w:r>
            <w:r>
              <w:br/>
            </w:r>
            <w:r>
              <w:rPr>
                <w:rFonts w:ascii="Times New Roman"/>
                <w:b w:val="false"/>
                <w:i w:val="false"/>
                <w:color w:val="000000"/>
                <w:sz w:val="20"/>
              </w:rPr>
              <w:t>
(410)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рамках таможенного союза</w:t>
            </w:r>
            <w:r>
              <w:br/>
            </w:r>
            <w:r>
              <w:rPr>
                <w:rFonts w:ascii="Times New Roman"/>
                <w:b w:val="false"/>
                <w:i w:val="false"/>
                <w:color w:val="000000"/>
                <w:sz w:val="20"/>
              </w:rPr>
              <w:t>
(420)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счета в иностранной валюте (430)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Расчеты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(500)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внешним займам (510)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размещению средств МБ (520)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 (530)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2"/>
        <w:gridCol w:w="1348"/>
        <w:gridCol w:w="2098"/>
        <w:gridCol w:w="1912"/>
      </w:tblGrid>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отчетного</w:t>
            </w:r>
            <w:r>
              <w:br/>
            </w:r>
            <w:r>
              <w:rPr>
                <w:rFonts w:ascii="Times New Roman"/>
                <w:b w:val="false"/>
                <w:i w:val="false"/>
                <w:color w:val="000000"/>
                <w:sz w:val="20"/>
              </w:rPr>
              <w:t>
года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отчетную</w:t>
            </w:r>
            <w:r>
              <w:br/>
            </w:r>
            <w:r>
              <w:rPr>
                <w:rFonts w:ascii="Times New Roman"/>
                <w:b w:val="false"/>
                <w:i w:val="false"/>
                <w:color w:val="000000"/>
                <w:sz w:val="20"/>
              </w:rPr>
              <w:t>
дату</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Денежные средства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казначейский счет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 (110)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по видам иностранных</w:t>
            </w:r>
            <w:r>
              <w:br/>
            </w:r>
            <w:r>
              <w:rPr>
                <w:rFonts w:ascii="Times New Roman"/>
                <w:b w:val="false"/>
                <w:i w:val="false"/>
                <w:color w:val="000000"/>
                <w:sz w:val="20"/>
              </w:rPr>
              <w:t>
валют (120)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Средства, размещенные в Национальном Банке</w:t>
            </w:r>
            <w:r>
              <w:br/>
            </w:r>
            <w:r>
              <w:rPr>
                <w:rFonts w:ascii="Times New Roman"/>
                <w:b w:val="false"/>
                <w:i w:val="false"/>
                <w:color w:val="000000"/>
                <w:sz w:val="20"/>
              </w:rPr>
              <w:t xml:space="preserve">
РК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 размещенные с ЕКС</w:t>
            </w:r>
            <w:r>
              <w:br/>
            </w:r>
            <w:r>
              <w:rPr>
                <w:rFonts w:ascii="Times New Roman"/>
                <w:b w:val="false"/>
                <w:i w:val="false"/>
                <w:color w:val="000000"/>
                <w:sz w:val="20"/>
              </w:rPr>
              <w:t>
(210)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 размещенные с КСН МБ</w:t>
            </w:r>
            <w:r>
              <w:br/>
            </w:r>
            <w:r>
              <w:rPr>
                <w:rFonts w:ascii="Times New Roman"/>
                <w:b w:val="false"/>
                <w:i w:val="false"/>
                <w:color w:val="000000"/>
                <w:sz w:val="20"/>
              </w:rPr>
              <w:t>
(220)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Поступления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(600)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по внешним займам (610)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Результаты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бюджета (900)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внешним займам (910)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Забалансовые счета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(013)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субъектов по бюджетным кредитам</w:t>
            </w:r>
            <w:r>
              <w:br/>
            </w:r>
            <w:r>
              <w:rPr>
                <w:rFonts w:ascii="Times New Roman"/>
                <w:b w:val="false"/>
                <w:i w:val="false"/>
                <w:color w:val="000000"/>
                <w:sz w:val="20"/>
              </w:rPr>
              <w:t>
(014)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и гарантированный государством</w:t>
            </w:r>
            <w:r>
              <w:br/>
            </w:r>
            <w:r>
              <w:rPr>
                <w:rFonts w:ascii="Times New Roman"/>
                <w:b w:val="false"/>
                <w:i w:val="false"/>
                <w:color w:val="000000"/>
                <w:sz w:val="20"/>
              </w:rPr>
              <w:t>
долг, обязательства по поручительствам</w:t>
            </w:r>
            <w:r>
              <w:br/>
            </w:r>
            <w:r>
              <w:rPr>
                <w:rFonts w:ascii="Times New Roman"/>
                <w:b w:val="false"/>
                <w:i w:val="false"/>
                <w:color w:val="000000"/>
                <w:sz w:val="20"/>
              </w:rPr>
              <w:t>
государства (015)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Кредиты, предоставленные Правительству</w:t>
            </w:r>
            <w:r>
              <w:br/>
            </w:r>
            <w:r>
              <w:rPr>
                <w:rFonts w:ascii="Times New Roman"/>
                <w:b w:val="false"/>
                <w:i w:val="false"/>
                <w:color w:val="000000"/>
                <w:sz w:val="20"/>
              </w:rPr>
              <w:t>
Республики Казахстан по межправительственным</w:t>
            </w:r>
            <w:r>
              <w:br/>
            </w:r>
            <w:r>
              <w:rPr>
                <w:rFonts w:ascii="Times New Roman"/>
                <w:b w:val="false"/>
                <w:i w:val="false"/>
                <w:color w:val="000000"/>
                <w:sz w:val="20"/>
              </w:rPr>
              <w:t>
соглашениям (016)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Правительства Республики Казахстан и</w:t>
            </w:r>
            <w:r>
              <w:br/>
            </w:r>
            <w:r>
              <w:rPr>
                <w:rFonts w:ascii="Times New Roman"/>
                <w:b w:val="false"/>
                <w:i w:val="false"/>
                <w:color w:val="000000"/>
                <w:sz w:val="20"/>
              </w:rPr>
              <w:t>
местных исполнительных органов (018)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(019)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по исполнению бюджета _______________ 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по бюджетному учету уполномоченного</w:t>
      </w:r>
      <w:r>
        <w:br/>
      </w:r>
      <w:r>
        <w:rPr>
          <w:rFonts w:ascii="Times New Roman"/>
          <w:b w:val="false"/>
          <w:i w:val="false"/>
          <w:color w:val="000000"/>
          <w:sz w:val="28"/>
        </w:rPr>
        <w:t>
      органа по исполнению бюджета _____________ ____________________</w:t>
      </w:r>
      <w:r>
        <w:br/>
      </w:r>
      <w:r>
        <w:rPr>
          <w:rFonts w:ascii="Times New Roman"/>
          <w:b w:val="false"/>
          <w:i w:val="false"/>
          <w:color w:val="000000"/>
          <w:sz w:val="28"/>
        </w:rPr>
        <w:t>
                                    (подпись)   (расшифровка подписи)</w:t>
      </w:r>
    </w:p>
    <w:bookmarkStart w:name="z238" w:id="1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приказу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14"/>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к Правилам ведения бюджетного учета</w:t>
      </w:r>
      <w:r>
        <w:br/>
      </w:r>
      <w:r>
        <w:rPr>
          <w:rFonts w:ascii="Times New Roman"/>
          <w:b w:val="false"/>
          <w:i w:val="false"/>
          <w:color w:val="000000"/>
          <w:sz w:val="28"/>
        </w:rPr>
        <w:t xml:space="preserve">
форма № 1-М           </w:t>
      </w:r>
    </w:p>
    <w:bookmarkStart w:name="z239" w:id="15"/>
    <w:p>
      <w:pPr>
        <w:spacing w:after="0"/>
        <w:ind w:left="0"/>
        <w:jc w:val="both"/>
      </w:pPr>
      <w:r>
        <w:rPr>
          <w:rFonts w:ascii="Times New Roman"/>
          <w:b w:val="false"/>
          <w:i w:val="false"/>
          <w:color w:val="000000"/>
          <w:sz w:val="28"/>
        </w:rPr>
        <w:t>                              
</w:t>
      </w:r>
      <w:r>
        <w:rPr>
          <w:rFonts w:ascii="Times New Roman"/>
          <w:b/>
          <w:i w:val="false"/>
          <w:color w:val="000000"/>
          <w:sz w:val="28"/>
        </w:rPr>
        <w:t xml:space="preserve"> Баланс</w:t>
      </w:r>
      <w:r>
        <w:br/>
      </w:r>
      <w:r>
        <w:rPr>
          <w:rFonts w:ascii="Times New Roman"/>
          <w:b w:val="false"/>
          <w:i w:val="false"/>
          <w:color w:val="000000"/>
          <w:sz w:val="28"/>
        </w:rPr>
        <w:t>
                   </w:t>
      </w:r>
      <w:r>
        <w:rPr>
          <w:rFonts w:ascii="Times New Roman"/>
          <w:b/>
          <w:i w:val="false"/>
          <w:color w:val="000000"/>
          <w:sz w:val="28"/>
        </w:rPr>
        <w:t>исполнения местного бюджета</w:t>
      </w:r>
      <w:r>
        <w:br/>
      </w:r>
      <w:r>
        <w:rPr>
          <w:rFonts w:ascii="Times New Roman"/>
          <w:b w:val="false"/>
          <w:i w:val="false"/>
          <w:color w:val="000000"/>
          <w:sz w:val="28"/>
        </w:rPr>
        <w:t>
                      </w:t>
      </w:r>
      <w:r>
        <w:rPr>
          <w:rFonts w:ascii="Times New Roman"/>
          <w:b/>
          <w:i w:val="false"/>
          <w:color w:val="000000"/>
          <w:sz w:val="28"/>
        </w:rPr>
        <w:t>на "__" _______ 20___ г.</w:t>
      </w:r>
    </w:p>
    <w:bookmarkEnd w:id="15"/>
    <w:p>
      <w:pPr>
        <w:spacing w:after="0"/>
        <w:ind w:left="0"/>
        <w:jc w:val="both"/>
      </w:pPr>
      <w:r>
        <w:rPr>
          <w:rFonts w:ascii="Times New Roman"/>
          <w:b w:val="false"/>
          <w:i w:val="false"/>
          <w:color w:val="000000"/>
          <w:sz w:val="28"/>
        </w:rPr>
        <w:t>Наименование __________________________</w:t>
      </w:r>
      <w:r>
        <w:br/>
      </w:r>
      <w:r>
        <w:rPr>
          <w:rFonts w:ascii="Times New Roman"/>
          <w:b w:val="false"/>
          <w:i w:val="false"/>
          <w:color w:val="000000"/>
          <w:sz w:val="28"/>
        </w:rPr>
        <w:t>
Единицы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6"/>
        <w:gridCol w:w="1386"/>
        <w:gridCol w:w="2146"/>
        <w:gridCol w:w="198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w:t>
            </w:r>
          </w:p>
        </w:tc>
      </w:tr>
      <w:tr>
        <w:trPr>
          <w:trHeight w:val="54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отчетного</w:t>
            </w:r>
            <w:r>
              <w:br/>
            </w:r>
            <w:r>
              <w:rPr>
                <w:rFonts w:ascii="Times New Roman"/>
                <w:b w:val="false"/>
                <w:i w:val="false"/>
                <w:color w:val="000000"/>
                <w:sz w:val="20"/>
              </w:rPr>
              <w:t>
года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отчетную</w:t>
            </w:r>
            <w:r>
              <w:br/>
            </w:r>
            <w:r>
              <w:rPr>
                <w:rFonts w:ascii="Times New Roman"/>
                <w:b w:val="false"/>
                <w:i w:val="false"/>
                <w:color w:val="000000"/>
                <w:sz w:val="20"/>
              </w:rPr>
              <w:t>
дату</w:t>
            </w:r>
          </w:p>
        </w:tc>
      </w:tr>
      <w:tr>
        <w:trPr>
          <w:trHeight w:val="24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Контрольные счета наличности и другие счета</w:t>
            </w:r>
            <w:r>
              <w:br/>
            </w:r>
            <w:r>
              <w:rPr>
                <w:rFonts w:ascii="Times New Roman"/>
                <w:b w:val="false"/>
                <w:i w:val="false"/>
                <w:color w:val="000000"/>
                <w:sz w:val="20"/>
              </w:rPr>
              <w:t>
в национальной валюте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 (301)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внешним займам (302)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МБ (311)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 МБ</w:t>
            </w:r>
            <w:r>
              <w:br/>
            </w:r>
            <w:r>
              <w:rPr>
                <w:rFonts w:ascii="Times New Roman"/>
                <w:b w:val="false"/>
                <w:i w:val="false"/>
                <w:color w:val="000000"/>
                <w:sz w:val="20"/>
              </w:rPr>
              <w:t>
(321)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МБ (331)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Расчеты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(500)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 платных услуг МБ</w:t>
            </w:r>
            <w:r>
              <w:br/>
            </w:r>
            <w:r>
              <w:rPr>
                <w:rFonts w:ascii="Times New Roman"/>
                <w:b w:val="false"/>
                <w:i w:val="false"/>
                <w:color w:val="000000"/>
                <w:sz w:val="20"/>
              </w:rPr>
              <w:t>
(501)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 спонсорской,</w:t>
            </w:r>
            <w:r>
              <w:br/>
            </w:r>
            <w:r>
              <w:rPr>
                <w:rFonts w:ascii="Times New Roman"/>
                <w:b w:val="false"/>
                <w:i w:val="false"/>
                <w:color w:val="000000"/>
                <w:sz w:val="20"/>
              </w:rPr>
              <w:t>
благотворительной помощи МБ (502)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 временного</w:t>
            </w:r>
            <w:r>
              <w:br/>
            </w:r>
            <w:r>
              <w:rPr>
                <w:rFonts w:ascii="Times New Roman"/>
                <w:b w:val="false"/>
                <w:i w:val="false"/>
                <w:color w:val="000000"/>
                <w:sz w:val="20"/>
              </w:rPr>
              <w:t>
размещения денег МБ (503)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внешним займам (510)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размещению средств МБ</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расчеты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6"/>
        <w:gridCol w:w="1386"/>
        <w:gridCol w:w="2146"/>
        <w:gridCol w:w="1982"/>
      </w:tblGrid>
      <w:tr>
        <w:trPr>
          <w:trHeight w:val="30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w:t>
            </w:r>
            <w:r>
              <w:br/>
            </w:r>
            <w:r>
              <w:rPr>
                <w:rFonts w:ascii="Times New Roman"/>
                <w:b w:val="false"/>
                <w:i w:val="false"/>
                <w:color w:val="000000"/>
                <w:sz w:val="20"/>
              </w:rPr>
              <w:t>
отчетного</w:t>
            </w:r>
            <w:r>
              <w:br/>
            </w:r>
            <w:r>
              <w:rPr>
                <w:rFonts w:ascii="Times New Roman"/>
                <w:b w:val="false"/>
                <w:i w:val="false"/>
                <w:color w:val="000000"/>
                <w:sz w:val="20"/>
              </w:rPr>
              <w:t>
года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отчетную</w:t>
            </w:r>
            <w:r>
              <w:br/>
            </w:r>
            <w:r>
              <w:rPr>
                <w:rFonts w:ascii="Times New Roman"/>
                <w:b w:val="false"/>
                <w:i w:val="false"/>
                <w:color w:val="000000"/>
                <w:sz w:val="20"/>
              </w:rPr>
              <w:t>
дату</w:t>
            </w:r>
          </w:p>
        </w:tc>
      </w:tr>
      <w:tr>
        <w:trPr>
          <w:trHeight w:val="30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Расчеты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расчеты (540)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Поступления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(600)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КСН платных услуг МБ</w:t>
            </w:r>
            <w:r>
              <w:br/>
            </w:r>
            <w:r>
              <w:rPr>
                <w:rFonts w:ascii="Times New Roman"/>
                <w:b w:val="false"/>
                <w:i w:val="false"/>
                <w:color w:val="000000"/>
                <w:sz w:val="20"/>
              </w:rPr>
              <w:t>
(601)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КСН спонсорской,</w:t>
            </w:r>
            <w:r>
              <w:br/>
            </w:r>
            <w:r>
              <w:rPr>
                <w:rFonts w:ascii="Times New Roman"/>
                <w:b w:val="false"/>
                <w:i w:val="false"/>
                <w:color w:val="000000"/>
                <w:sz w:val="20"/>
              </w:rPr>
              <w:t>
благотворительной помощи МБ (602)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КСН временного</w:t>
            </w:r>
            <w:r>
              <w:br/>
            </w:r>
            <w:r>
              <w:rPr>
                <w:rFonts w:ascii="Times New Roman"/>
                <w:b w:val="false"/>
                <w:i w:val="false"/>
                <w:color w:val="000000"/>
                <w:sz w:val="20"/>
              </w:rPr>
              <w:t>
размещения денег МБ (603)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по внешним займам (610)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Результаты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бюджета (900)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внешним займам (910)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платным услугам МБ</w:t>
            </w:r>
            <w:r>
              <w:br/>
            </w:r>
            <w:r>
              <w:rPr>
                <w:rFonts w:ascii="Times New Roman"/>
                <w:b w:val="false"/>
                <w:i w:val="false"/>
                <w:color w:val="000000"/>
                <w:sz w:val="20"/>
              </w:rPr>
              <w:t>
(911)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спонсорской,</w:t>
            </w:r>
            <w:r>
              <w:br/>
            </w:r>
            <w:r>
              <w:rPr>
                <w:rFonts w:ascii="Times New Roman"/>
                <w:b w:val="false"/>
                <w:i w:val="false"/>
                <w:color w:val="000000"/>
                <w:sz w:val="20"/>
              </w:rPr>
              <w:t>
благотворительной помощи МБ (921)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временному размещению</w:t>
            </w:r>
            <w:r>
              <w:br/>
            </w:r>
            <w:r>
              <w:rPr>
                <w:rFonts w:ascii="Times New Roman"/>
                <w:b w:val="false"/>
                <w:i w:val="false"/>
                <w:color w:val="000000"/>
                <w:sz w:val="20"/>
              </w:rPr>
              <w:t>
денег МБ (931)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Забалансовые счета</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(013)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субъектов по бюджетным кредитам</w:t>
            </w:r>
            <w:r>
              <w:br/>
            </w:r>
            <w:r>
              <w:rPr>
                <w:rFonts w:ascii="Times New Roman"/>
                <w:b w:val="false"/>
                <w:i w:val="false"/>
                <w:color w:val="000000"/>
                <w:sz w:val="20"/>
              </w:rPr>
              <w:t>
(014)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по исполнению бюджета    _______________ 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по бюджетному учету уполномоченного</w:t>
      </w:r>
      <w:r>
        <w:br/>
      </w:r>
      <w:r>
        <w:rPr>
          <w:rFonts w:ascii="Times New Roman"/>
          <w:b w:val="false"/>
          <w:i w:val="false"/>
          <w:color w:val="000000"/>
          <w:sz w:val="28"/>
        </w:rPr>
        <w:t>
      органа по исполнению бюджета _____________ ____________________</w:t>
      </w:r>
      <w:r>
        <w:br/>
      </w:r>
      <w:r>
        <w:rPr>
          <w:rFonts w:ascii="Times New Roman"/>
          <w:b w:val="false"/>
          <w:i w:val="false"/>
          <w:color w:val="000000"/>
          <w:sz w:val="28"/>
        </w:rPr>
        <w:t>
                                     (подпись)  (расшифровка подписи)</w:t>
      </w:r>
    </w:p>
    <w:bookmarkStart w:name="z240" w:id="1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16"/>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к Правилам ведения бюджетного учета</w:t>
      </w:r>
      <w:r>
        <w:br/>
      </w:r>
      <w:r>
        <w:rPr>
          <w:rFonts w:ascii="Times New Roman"/>
          <w:b w:val="false"/>
          <w:i w:val="false"/>
          <w:color w:val="000000"/>
          <w:sz w:val="28"/>
        </w:rPr>
        <w:t xml:space="preserve">
форма № 2            </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41" w:id="17"/>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 движении денег</w:t>
      </w:r>
      <w:r>
        <w:br/>
      </w:r>
      <w:r>
        <w:rPr>
          <w:rFonts w:ascii="Times New Roman"/>
          <w:b w:val="false"/>
          <w:i w:val="false"/>
          <w:color w:val="000000"/>
          <w:sz w:val="28"/>
        </w:rPr>
        <w:t>
                   </w:t>
      </w:r>
      <w:r>
        <w:rPr>
          <w:rFonts w:ascii="Times New Roman"/>
          <w:b/>
          <w:i w:val="false"/>
          <w:color w:val="000000"/>
          <w:sz w:val="28"/>
        </w:rPr>
        <w:t>на Едином казначейском счете</w:t>
      </w:r>
      <w:r>
        <w:br/>
      </w:r>
      <w:r>
        <w:rPr>
          <w:rFonts w:ascii="Times New Roman"/>
          <w:b w:val="false"/>
          <w:i w:val="false"/>
          <w:color w:val="000000"/>
          <w:sz w:val="28"/>
        </w:rPr>
        <w:t>
                      </w:t>
      </w:r>
      <w:r>
        <w:rPr>
          <w:rFonts w:ascii="Times New Roman"/>
          <w:b/>
          <w:i w:val="false"/>
          <w:color w:val="000000"/>
          <w:sz w:val="28"/>
        </w:rPr>
        <w:t>на "___" _______ 20__ г.</w:t>
      </w:r>
    </w:p>
    <w:bookmarkEnd w:id="17"/>
    <w:p>
      <w:pPr>
        <w:spacing w:after="0"/>
        <w:ind w:left="0"/>
        <w:jc w:val="both"/>
      </w:pPr>
      <w:r>
        <w:rPr>
          <w:rFonts w:ascii="Times New Roman"/>
          <w:b w:val="false"/>
          <w:i w:val="false"/>
          <w:color w:val="000000"/>
          <w:sz w:val="28"/>
        </w:rPr>
        <w:t>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9"/>
        <w:gridCol w:w="1118"/>
        <w:gridCol w:w="2143"/>
      </w:tblGrid>
      <w:tr>
        <w:trPr>
          <w:trHeight w:val="705"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строк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 на начало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денег – всего (сумма строк 011-019)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РБ,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 РБ.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РБ.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Национального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материальным резервам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 выяснения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 денег – всего (сумма строк 021-029)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Национального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материальным резервам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 выяснения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 на конец периода</w:t>
            </w:r>
            <w:r>
              <w:br/>
            </w:r>
            <w:r>
              <w:rPr>
                <w:rFonts w:ascii="Times New Roman"/>
                <w:b w:val="false"/>
                <w:i w:val="false"/>
                <w:color w:val="000000"/>
                <w:sz w:val="20"/>
              </w:rPr>
              <w:t>
(строка 100 + строка 010 – строка 020 + строка 030,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по исполнению бюджета     _______________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по бюджетному учету</w:t>
      </w:r>
      <w:r>
        <w:br/>
      </w:r>
      <w:r>
        <w:rPr>
          <w:rFonts w:ascii="Times New Roman"/>
          <w:b w:val="false"/>
          <w:i w:val="false"/>
          <w:color w:val="000000"/>
          <w:sz w:val="28"/>
        </w:rPr>
        <w:t>
      уполномоченного органа по исполнению бюджета</w:t>
      </w:r>
      <w:r>
        <w:br/>
      </w:r>
      <w:r>
        <w:rPr>
          <w:rFonts w:ascii="Times New Roman"/>
          <w:b w:val="false"/>
          <w:i w:val="false"/>
          <w:color w:val="000000"/>
          <w:sz w:val="28"/>
        </w:rPr>
        <w:t>
                            _______________ _______________________</w:t>
      </w:r>
      <w:r>
        <w:br/>
      </w:r>
      <w:r>
        <w:rPr>
          <w:rFonts w:ascii="Times New Roman"/>
          <w:b w:val="false"/>
          <w:i w:val="false"/>
          <w:color w:val="000000"/>
          <w:sz w:val="28"/>
        </w:rPr>
        <w:t>
                               (подпись)    (расшифровка подписи)</w:t>
      </w:r>
    </w:p>
    <w:bookmarkStart w:name="z242" w:id="1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18"/>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к Правилам ведения бюджетного учета</w:t>
      </w:r>
      <w:r>
        <w:br/>
      </w:r>
      <w:r>
        <w:rPr>
          <w:rFonts w:ascii="Times New Roman"/>
          <w:b w:val="false"/>
          <w:i w:val="false"/>
          <w:color w:val="000000"/>
          <w:sz w:val="28"/>
        </w:rPr>
        <w:t xml:space="preserve">
форма               </w:t>
      </w:r>
    </w:p>
    <w:bookmarkStart w:name="z243" w:id="19"/>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учета бюджетных кредитов</w:t>
      </w:r>
    </w:p>
    <w:bookmarkEnd w:id="19"/>
    <w:p>
      <w:pPr>
        <w:spacing w:after="0"/>
        <w:ind w:left="0"/>
        <w:jc w:val="both"/>
      </w:pPr>
      <w:r>
        <w:rPr>
          <w:rFonts w:ascii="Times New Roman"/>
          <w:b w:val="false"/>
          <w:i w:val="false"/>
          <w:color w:val="000000"/>
          <w:sz w:val="28"/>
        </w:rPr>
        <w:t>                                                     (в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122"/>
        <w:gridCol w:w="2350"/>
        <w:gridCol w:w="2172"/>
        <w:gridCol w:w="1677"/>
        <w:gridCol w:w="1519"/>
        <w:gridCol w:w="1539"/>
        <w:gridCol w:w="1955"/>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мемориаль-</w:t>
            </w:r>
            <w:r>
              <w:br/>
            </w:r>
            <w:r>
              <w:rPr>
                <w:rFonts w:ascii="Times New Roman"/>
                <w:b w:val="false"/>
                <w:i w:val="false"/>
                <w:color w:val="000000"/>
                <w:sz w:val="20"/>
              </w:rPr>
              <w:t>
ного ордера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операций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Кредиты, выданные</w:t>
            </w:r>
            <w:r>
              <w:br/>
            </w:r>
            <w:r>
              <w:rPr>
                <w:rFonts w:ascii="Times New Roman"/>
                <w:b w:val="false"/>
                <w:i w:val="false"/>
                <w:color w:val="000000"/>
                <w:sz w:val="20"/>
              </w:rPr>
              <w:t>
(погашенные) из бюджета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на начало</w:t>
            </w:r>
            <w:r>
              <w:br/>
            </w:r>
            <w:r>
              <w:rPr>
                <w:rFonts w:ascii="Times New Roman"/>
                <w:b w:val="false"/>
                <w:i w:val="false"/>
                <w:color w:val="000000"/>
                <w:sz w:val="20"/>
              </w:rPr>
              <w:t>
года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20"/>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 № 3</w:t>
      </w:r>
    </w:p>
    <w:bookmarkStart w:name="z245" w:id="21"/>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 государственном и гарантированном государством</w:t>
      </w:r>
      <w:r>
        <w:br/>
      </w:r>
      <w:r>
        <w:rPr>
          <w:rFonts w:ascii="Times New Roman"/>
          <w:b w:val="false"/>
          <w:i w:val="false"/>
          <w:color w:val="000000"/>
          <w:sz w:val="28"/>
        </w:rPr>
        <w:t>
              </w:t>
      </w:r>
      <w:r>
        <w:rPr>
          <w:rFonts w:ascii="Times New Roman"/>
          <w:b/>
          <w:i w:val="false"/>
          <w:color w:val="000000"/>
          <w:sz w:val="28"/>
        </w:rPr>
        <w:t>долге, долг по поручительствам государства</w:t>
      </w:r>
      <w:r>
        <w:br/>
      </w:r>
      <w:r>
        <w:rPr>
          <w:rFonts w:ascii="Times New Roman"/>
          <w:b w:val="false"/>
          <w:i w:val="false"/>
          <w:color w:val="000000"/>
          <w:sz w:val="28"/>
        </w:rPr>
        <w:t>
                        </w:t>
      </w:r>
      <w:r>
        <w:rPr>
          <w:rFonts w:ascii="Times New Roman"/>
          <w:b/>
          <w:i w:val="false"/>
          <w:color w:val="000000"/>
          <w:sz w:val="28"/>
        </w:rPr>
        <w:t>на "__" _______ 20___ г.</w:t>
      </w:r>
    </w:p>
    <w:bookmarkEnd w:id="21"/>
    <w:p>
      <w:pPr>
        <w:spacing w:after="0"/>
        <w:ind w:left="0"/>
        <w:jc w:val="both"/>
      </w:pPr>
      <w:r>
        <w:rPr>
          <w:rFonts w:ascii="Times New Roman"/>
          <w:b w:val="false"/>
          <w:i w:val="false"/>
          <w:color w:val="000000"/>
          <w:sz w:val="28"/>
        </w:rPr>
        <w:t>Периодичность: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7277"/>
        <w:gridCol w:w="2230"/>
        <w:gridCol w:w="2436"/>
      </w:tblGrid>
      <w:tr>
        <w:trPr>
          <w:trHeight w:val="375"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 измерения</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тыс.долл США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долг</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 Правительства Республики Казахстан </w:t>
            </w:r>
            <w:r>
              <w:rPr>
                <w:rFonts w:ascii="Times New Roman"/>
                <w:b w:val="false"/>
                <w:i w:val="false"/>
                <w:color w:val="000000"/>
                <w:vertAlign w:val="superscript"/>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внутренний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внешний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 Национального Банка Республики</w:t>
            </w:r>
            <w:r>
              <w:br/>
            </w:r>
            <w:r>
              <w:rPr>
                <w:rFonts w:ascii="Times New Roman"/>
                <w:b w:val="false"/>
                <w:i w:val="false"/>
                <w:color w:val="000000"/>
                <w:sz w:val="20"/>
              </w:rPr>
              <w:t>
Казахстан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внутренний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внешний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 местных исполнительных органов</w:t>
            </w:r>
            <w:r>
              <w:br/>
            </w:r>
            <w:r>
              <w:rPr>
                <w:rFonts w:ascii="Times New Roman"/>
                <w:b w:val="false"/>
                <w:i w:val="false"/>
                <w:color w:val="000000"/>
                <w:sz w:val="20"/>
              </w:rPr>
              <w:t xml:space="preserve">
Республики Казахстан </w:t>
            </w:r>
            <w:r>
              <w:rPr>
                <w:rFonts w:ascii="Times New Roman"/>
                <w:b w:val="false"/>
                <w:i w:val="false"/>
                <w:color w:val="000000"/>
                <w:vertAlign w:val="superscript"/>
              </w:rPr>
              <w:t>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 Правительством Республики Казахстан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 прочими кредиторами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Гарантированный государством долг</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внутренний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внешний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 по поручительствам государства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внутренние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внешние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государственный и гарантированный</w:t>
            </w:r>
            <w:r>
              <w:br/>
            </w:r>
            <w:r>
              <w:rPr>
                <w:rFonts w:ascii="Times New Roman"/>
                <w:b w:val="false"/>
                <w:i w:val="false"/>
                <w:color w:val="000000"/>
                <w:sz w:val="20"/>
              </w:rPr>
              <w:t>
государством долг, долг по поручительствам</w:t>
            </w:r>
            <w:r>
              <w:br/>
            </w:r>
            <w:r>
              <w:rPr>
                <w:rFonts w:ascii="Times New Roman"/>
                <w:b w:val="false"/>
                <w:i w:val="false"/>
                <w:color w:val="000000"/>
                <w:sz w:val="20"/>
              </w:rPr>
              <w:t>
государства (I+II+III)</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Справочно:</w:t>
      </w:r>
      <w:r>
        <w:br/>
      </w:r>
      <w:r>
        <w:rPr>
          <w:rFonts w:ascii="Times New Roman"/>
          <w:b w:val="false"/>
          <w:i w:val="false"/>
          <w:color w:val="000000"/>
          <w:sz w:val="28"/>
        </w:rPr>
        <w:t>
курс доллара США на</w:t>
      </w:r>
      <w:r>
        <w:br/>
      </w:r>
      <w:r>
        <w:rPr>
          <w:rFonts w:ascii="Times New Roman"/>
          <w:b w:val="false"/>
          <w:i w:val="false"/>
          <w:color w:val="000000"/>
          <w:sz w:val="28"/>
        </w:rPr>
        <w:t>
</w:t>
      </w:r>
      <w:r>
        <w:rPr>
          <w:rFonts w:ascii="Times New Roman"/>
          <w:b w:val="false"/>
          <w:i/>
          <w:color w:val="000000"/>
          <w:sz w:val="28"/>
        </w:rPr>
        <w:t>Источник:</w:t>
      </w:r>
    </w:p>
    <w:p>
      <w:pPr>
        <w:spacing w:after="0"/>
        <w:ind w:left="0"/>
        <w:jc w:val="both"/>
      </w:pPr>
      <w:r>
        <w:rPr>
          <w:rFonts w:ascii="Times New Roman"/>
          <w:b w:val="false"/>
          <w:i/>
          <w:color w:val="000000"/>
          <w:sz w:val="28"/>
        </w:rPr>
        <w:t>Примечание: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без учета взаимных требований (долга местных исполнительных</w:t>
      </w:r>
      <w:r>
        <w:br/>
      </w:r>
      <w:r>
        <w:rPr>
          <w:rFonts w:ascii="Times New Roman"/>
          <w:b w:val="false"/>
          <w:i w:val="false"/>
          <w:color w:val="000000"/>
          <w:sz w:val="28"/>
        </w:rPr>
        <w:t>
органов перед Правительством Республики Казахстан)</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 оценка долга подлежит уточнению по завершению процесса</w:t>
      </w:r>
      <w:r>
        <w:br/>
      </w:r>
      <w:r>
        <w:rPr>
          <w:rFonts w:ascii="Times New Roman"/>
          <w:b w:val="false"/>
          <w:i w:val="false"/>
          <w:color w:val="000000"/>
          <w:sz w:val="28"/>
        </w:rPr>
        <w:t>
формирования и сверки базы данных по долговым обязательствам местных</w:t>
      </w:r>
      <w:r>
        <w:br/>
      </w:r>
      <w:r>
        <w:rPr>
          <w:rFonts w:ascii="Times New Roman"/>
          <w:b w:val="false"/>
          <w:i w:val="false"/>
          <w:color w:val="000000"/>
          <w:sz w:val="28"/>
        </w:rPr>
        <w:t>
исполнительных органов</w:t>
      </w:r>
    </w:p>
    <w:p>
      <w:pPr>
        <w:spacing w:after="0"/>
        <w:ind w:left="0"/>
        <w:jc w:val="both"/>
      </w:pPr>
      <w:r>
        <w:rPr>
          <w:rFonts w:ascii="Times New Roman"/>
          <w:b w:val="false"/>
          <w:i w:val="false"/>
          <w:color w:val="000000"/>
          <w:sz w:val="28"/>
        </w:rPr>
        <w:t>Руководитель структурного подразделения по бюджетному учету</w:t>
      </w:r>
      <w:r>
        <w:br/>
      </w:r>
      <w:r>
        <w:rPr>
          <w:rFonts w:ascii="Times New Roman"/>
          <w:b w:val="false"/>
          <w:i w:val="false"/>
          <w:color w:val="000000"/>
          <w:sz w:val="28"/>
        </w:rPr>
        <w:t>
уполномоченного органа по исполнению бюджета _________ _____________</w:t>
      </w:r>
      <w:r>
        <w:br/>
      </w:r>
      <w:r>
        <w:rPr>
          <w:rFonts w:ascii="Times New Roman"/>
          <w:b w:val="false"/>
          <w:i w:val="false"/>
          <w:color w:val="000000"/>
          <w:sz w:val="28"/>
        </w:rPr>
        <w:t>
                                             (подпись) (расшифровка</w:t>
      </w:r>
      <w:r>
        <w:br/>
      </w:r>
      <w:r>
        <w:rPr>
          <w:rFonts w:ascii="Times New Roman"/>
          <w:b w:val="false"/>
          <w:i w:val="false"/>
          <w:color w:val="000000"/>
          <w:sz w:val="28"/>
        </w:rPr>
        <w:t>
                                                          подписи)</w:t>
      </w:r>
    </w:p>
    <w:bookmarkStart w:name="z246" w:id="2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сентября 2010 года № 472        </w:t>
      </w:r>
    </w:p>
    <w:bookmarkEnd w:id="22"/>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 № 5</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47" w:id="23"/>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по внешним займам</w:t>
      </w:r>
      <w:r>
        <w:br/>
      </w:r>
      <w:r>
        <w:rPr>
          <w:rFonts w:ascii="Times New Roman"/>
          <w:b w:val="false"/>
          <w:i w:val="false"/>
          <w:color w:val="000000"/>
          <w:sz w:val="28"/>
        </w:rPr>
        <w:t>
                       </w:t>
      </w:r>
      <w:r>
        <w:rPr>
          <w:rFonts w:ascii="Times New Roman"/>
          <w:b/>
          <w:i w:val="false"/>
          <w:color w:val="000000"/>
          <w:sz w:val="28"/>
        </w:rPr>
        <w:t>за _____________ 20___ г.</w:t>
      </w:r>
      <w:r>
        <w:br/>
      </w:r>
      <w:r>
        <w:rPr>
          <w:rFonts w:ascii="Times New Roman"/>
          <w:b w:val="false"/>
          <w:i w:val="false"/>
          <w:color w:val="000000"/>
          <w:sz w:val="28"/>
        </w:rPr>
        <w:t>
                              </w:t>
      </w:r>
      <w:r>
        <w:rPr>
          <w:rFonts w:ascii="Times New Roman"/>
          <w:b/>
          <w:i w:val="false"/>
          <w:color w:val="000000"/>
          <w:sz w:val="28"/>
        </w:rPr>
        <w:t>(месяц)</w:t>
      </w:r>
    </w:p>
    <w:bookmarkEnd w:id="23"/>
    <w:p>
      <w:pPr>
        <w:spacing w:after="0"/>
        <w:ind w:left="0"/>
        <w:jc w:val="both"/>
      </w:pPr>
      <w:r>
        <w:rPr>
          <w:rFonts w:ascii="Times New Roman"/>
          <w:b w:val="false"/>
          <w:i w:val="false"/>
          <w:color w:val="000000"/>
          <w:sz w:val="28"/>
        </w:rPr>
        <w:t>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671"/>
        <w:gridCol w:w="1522"/>
        <w:gridCol w:w="1522"/>
        <w:gridCol w:w="1118"/>
        <w:gridCol w:w="1437"/>
        <w:gridCol w:w="1437"/>
        <w:gridCol w:w="1586"/>
        <w:gridCol w:w="1523"/>
        <w:gridCol w:w="1524"/>
      </w:tblGrid>
      <w:tr>
        <w:trPr>
          <w:trHeight w:val="19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органи-</w:t>
            </w:r>
            <w:r>
              <w:br/>
            </w:r>
            <w:r>
              <w:rPr>
                <w:rFonts w:ascii="Times New Roman"/>
                <w:b w:val="false"/>
                <w:i w:val="false"/>
                <w:color w:val="000000"/>
                <w:sz w:val="20"/>
              </w:rPr>
              <w:t>
зации,</w:t>
            </w:r>
            <w:r>
              <w:br/>
            </w:r>
            <w:r>
              <w:rPr>
                <w:rFonts w:ascii="Times New Roman"/>
                <w:b w:val="false"/>
                <w:i w:val="false"/>
                <w:color w:val="000000"/>
                <w:sz w:val="20"/>
              </w:rPr>
              <w:t>
прог-</w:t>
            </w:r>
            <w:r>
              <w:br/>
            </w:r>
            <w:r>
              <w:rPr>
                <w:rFonts w:ascii="Times New Roman"/>
                <w:b w:val="false"/>
                <w:i w:val="false"/>
                <w:color w:val="000000"/>
                <w:sz w:val="20"/>
              </w:rPr>
              <w:t>
раммы и</w:t>
            </w:r>
            <w:r>
              <w:br/>
            </w:r>
            <w:r>
              <w:rPr>
                <w:rFonts w:ascii="Times New Roman"/>
                <w:b w:val="false"/>
                <w:i w:val="false"/>
                <w:color w:val="000000"/>
                <w:sz w:val="20"/>
              </w:rPr>
              <w:t>
подпрог-</w:t>
            </w:r>
            <w:r>
              <w:br/>
            </w:r>
            <w:r>
              <w:rPr>
                <w:rFonts w:ascii="Times New Roman"/>
                <w:b w:val="false"/>
                <w:i w:val="false"/>
                <w:color w:val="000000"/>
                <w:sz w:val="20"/>
              </w:rPr>
              <w:t>
раммы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учреж-</w:t>
            </w:r>
            <w:r>
              <w:br/>
            </w:r>
            <w:r>
              <w:rPr>
                <w:rFonts w:ascii="Times New Roman"/>
                <w:b w:val="false"/>
                <w:i w:val="false"/>
                <w:color w:val="000000"/>
                <w:sz w:val="20"/>
              </w:rPr>
              <w:t>
дения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нование</w:t>
            </w:r>
            <w:r>
              <w:br/>
            </w:r>
            <w:r>
              <w:rPr>
                <w:rFonts w:ascii="Times New Roman"/>
                <w:b w:val="false"/>
                <w:i w:val="false"/>
                <w:color w:val="000000"/>
                <w:sz w:val="20"/>
              </w:rPr>
              <w:t>
органи-</w:t>
            </w:r>
            <w:r>
              <w:br/>
            </w:r>
            <w:r>
              <w:rPr>
                <w:rFonts w:ascii="Times New Roman"/>
                <w:b w:val="false"/>
                <w:i w:val="false"/>
                <w:color w:val="000000"/>
                <w:sz w:val="20"/>
              </w:rPr>
              <w:t>
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бюджет-</w:t>
            </w:r>
            <w:r>
              <w:br/>
            </w:r>
            <w:r>
              <w:rPr>
                <w:rFonts w:ascii="Times New Roman"/>
                <w:b w:val="false"/>
                <w:i w:val="false"/>
                <w:color w:val="000000"/>
                <w:sz w:val="20"/>
              </w:rPr>
              <w:t>
ной</w:t>
            </w:r>
            <w:r>
              <w:br/>
            </w:r>
            <w:r>
              <w:rPr>
                <w:rFonts w:ascii="Times New Roman"/>
                <w:b w:val="false"/>
                <w:i w:val="false"/>
                <w:color w:val="000000"/>
                <w:sz w:val="20"/>
              </w:rPr>
              <w:t>
класси-</w:t>
            </w:r>
            <w:r>
              <w:br/>
            </w:r>
            <w:r>
              <w:rPr>
                <w:rFonts w:ascii="Times New Roman"/>
                <w:b w:val="false"/>
                <w:i w:val="false"/>
                <w:color w:val="000000"/>
                <w:sz w:val="20"/>
              </w:rPr>
              <w:t>
фикации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w:t>
            </w:r>
            <w:r>
              <w:br/>
            </w:r>
            <w:r>
              <w:rPr>
                <w:rFonts w:ascii="Times New Roman"/>
                <w:b w:val="false"/>
                <w:i w:val="false"/>
                <w:color w:val="000000"/>
                <w:sz w:val="20"/>
              </w:rPr>
              <w:t>
на</w:t>
            </w:r>
            <w:r>
              <w:br/>
            </w:r>
            <w:r>
              <w:rPr>
                <w:rFonts w:ascii="Times New Roman"/>
                <w:b w:val="false"/>
                <w:i w:val="false"/>
                <w:color w:val="000000"/>
                <w:sz w:val="20"/>
              </w:rPr>
              <w:t>
начало</w:t>
            </w:r>
            <w:r>
              <w:br/>
            </w:r>
            <w:r>
              <w:rPr>
                <w:rFonts w:ascii="Times New Roman"/>
                <w:b w:val="false"/>
                <w:i w:val="false"/>
                <w:color w:val="000000"/>
                <w:sz w:val="20"/>
              </w:rPr>
              <w:t>
года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w:t>
            </w:r>
            <w:r>
              <w:br/>
            </w:r>
            <w:r>
              <w:rPr>
                <w:rFonts w:ascii="Times New Roman"/>
                <w:b w:val="false"/>
                <w:i w:val="false"/>
                <w:color w:val="000000"/>
                <w:sz w:val="20"/>
              </w:rPr>
              <w:t>
пление</w:t>
            </w:r>
            <w:r>
              <w:br/>
            </w:r>
            <w:r>
              <w:rPr>
                <w:rFonts w:ascii="Times New Roman"/>
                <w:b w:val="false"/>
                <w:i w:val="false"/>
                <w:color w:val="000000"/>
                <w:sz w:val="20"/>
              </w:rPr>
              <w:t>
средств</w:t>
            </w:r>
            <w:r>
              <w:br/>
            </w:r>
            <w:r>
              <w:rPr>
                <w:rFonts w:ascii="Times New Roman"/>
                <w:b w:val="false"/>
                <w:i w:val="false"/>
                <w:color w:val="000000"/>
                <w:sz w:val="20"/>
              </w:rPr>
              <w:t>
по займу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w:t>
            </w:r>
            <w:r>
              <w:br/>
            </w:r>
            <w:r>
              <w:rPr>
                <w:rFonts w:ascii="Times New Roman"/>
                <w:b w:val="false"/>
                <w:i w:val="false"/>
                <w:color w:val="000000"/>
                <w:sz w:val="20"/>
              </w:rPr>
              <w:t>
дование</w:t>
            </w:r>
            <w:r>
              <w:br/>
            </w:r>
            <w:r>
              <w:rPr>
                <w:rFonts w:ascii="Times New Roman"/>
                <w:b w:val="false"/>
                <w:i w:val="false"/>
                <w:color w:val="000000"/>
                <w:sz w:val="20"/>
              </w:rPr>
              <w:t>
средств</w:t>
            </w:r>
            <w:r>
              <w:br/>
            </w:r>
            <w:r>
              <w:rPr>
                <w:rFonts w:ascii="Times New Roman"/>
                <w:b w:val="false"/>
                <w:i w:val="false"/>
                <w:color w:val="000000"/>
                <w:sz w:val="20"/>
              </w:rPr>
              <w:t>
займа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w:t>
            </w:r>
            <w:r>
              <w:br/>
            </w:r>
            <w:r>
              <w:rPr>
                <w:rFonts w:ascii="Times New Roman"/>
                <w:b w:val="false"/>
                <w:i w:val="false"/>
                <w:color w:val="000000"/>
                <w:sz w:val="20"/>
              </w:rPr>
              <w:t>
средств</w:t>
            </w:r>
            <w:r>
              <w:br/>
            </w:r>
            <w:r>
              <w:rPr>
                <w:rFonts w:ascii="Times New Roman"/>
                <w:b w:val="false"/>
                <w:i w:val="false"/>
                <w:color w:val="000000"/>
                <w:sz w:val="20"/>
              </w:rPr>
              <w:t>
на конец</w:t>
            </w:r>
            <w:r>
              <w:br/>
            </w:r>
            <w:r>
              <w:rPr>
                <w:rFonts w:ascii="Times New Roman"/>
                <w:b w:val="false"/>
                <w:i w:val="false"/>
                <w:color w:val="000000"/>
                <w:sz w:val="20"/>
              </w:rPr>
              <w:t>
отчет-</w:t>
            </w:r>
            <w:r>
              <w:br/>
            </w:r>
            <w:r>
              <w:rPr>
                <w:rFonts w:ascii="Times New Roman"/>
                <w:b w:val="false"/>
                <w:i w:val="false"/>
                <w:color w:val="000000"/>
                <w:sz w:val="20"/>
              </w:rPr>
              <w:t>
ного</w:t>
            </w:r>
            <w:r>
              <w:br/>
            </w:r>
            <w:r>
              <w:rPr>
                <w:rFonts w:ascii="Times New Roman"/>
                <w:b w:val="false"/>
                <w:i w:val="false"/>
                <w:color w:val="000000"/>
                <w:sz w:val="20"/>
              </w:rPr>
              <w:t>
периода</w:t>
            </w:r>
          </w:p>
        </w:tc>
      </w:tr>
      <w:tr>
        <w:trPr>
          <w:trHeight w:val="3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по исполнению бюджета: _________________ ______________________</w:t>
      </w:r>
      <w:r>
        <w:br/>
      </w:r>
      <w:r>
        <w:rPr>
          <w:rFonts w:ascii="Times New Roman"/>
          <w:b w:val="false"/>
          <w:i w:val="false"/>
          <w:color w:val="000000"/>
          <w:sz w:val="28"/>
        </w:rPr>
        <w:t>
                                 (подпись)      (расшифровка подписи)</w:t>
      </w:r>
    </w:p>
    <w:bookmarkStart w:name="z248" w:id="2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сентября 2010 года № 472 </w:t>
      </w:r>
    </w:p>
    <w:bookmarkEnd w:id="24"/>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w:t>
      </w:r>
    </w:p>
    <w:bookmarkStart w:name="z249" w:id="25"/>
    <w:p>
      <w:pPr>
        <w:spacing w:after="0"/>
        <w:ind w:left="0"/>
        <w:jc w:val="both"/>
      </w:pPr>
      <w:r>
        <w:rPr>
          <w:rFonts w:ascii="Times New Roman"/>
          <w:b w:val="false"/>
          <w:i w:val="false"/>
          <w:color w:val="000000"/>
          <w:sz w:val="28"/>
        </w:rPr>
        <w:t>    
</w:t>
      </w:r>
      <w:r>
        <w:rPr>
          <w:rFonts w:ascii="Times New Roman"/>
          <w:b/>
          <w:i w:val="false"/>
          <w:color w:val="000000"/>
          <w:sz w:val="28"/>
        </w:rPr>
        <w:t xml:space="preserve"> Информация по расходованию резерва Правительства Республики</w:t>
      </w:r>
      <w:r>
        <w:br/>
      </w:r>
      <w:r>
        <w:rPr>
          <w:rFonts w:ascii="Times New Roman"/>
          <w:b w:val="false"/>
          <w:i w:val="false"/>
          <w:color w:val="000000"/>
          <w:sz w:val="28"/>
        </w:rPr>
        <w:t>
            </w:t>
      </w:r>
      <w:r>
        <w:rPr>
          <w:rFonts w:ascii="Times New Roman"/>
          <w:b/>
          <w:i w:val="false"/>
          <w:color w:val="000000"/>
          <w:sz w:val="28"/>
        </w:rPr>
        <w:t>Казахстан и местных исполнительных органов</w:t>
      </w:r>
      <w:r>
        <w:br/>
      </w:r>
      <w:r>
        <w:rPr>
          <w:rFonts w:ascii="Times New Roman"/>
          <w:b w:val="false"/>
          <w:i w:val="false"/>
          <w:color w:val="000000"/>
          <w:sz w:val="28"/>
        </w:rPr>
        <w:t>
                         </w:t>
      </w:r>
      <w:r>
        <w:rPr>
          <w:rFonts w:ascii="Times New Roman"/>
          <w:b/>
          <w:i w:val="false"/>
          <w:color w:val="000000"/>
          <w:sz w:val="28"/>
        </w:rPr>
        <w:t>за "__" _______ 20___ г.</w:t>
      </w:r>
    </w:p>
    <w:bookmarkEnd w:id="25"/>
    <w:p>
      <w:pPr>
        <w:spacing w:after="0"/>
        <w:ind w:left="0"/>
        <w:jc w:val="both"/>
      </w:pPr>
      <w:r>
        <w:rPr>
          <w:rFonts w:ascii="Times New Roman"/>
          <w:b w:val="false"/>
          <w:i w:val="false"/>
          <w:color w:val="000000"/>
          <w:sz w:val="28"/>
        </w:rPr>
        <w:t>Единицы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8"/>
        <w:gridCol w:w="1682"/>
        <w:gridCol w:w="1682"/>
        <w:gridCol w:w="1682"/>
        <w:gridCol w:w="1890"/>
        <w:gridCol w:w="1682"/>
        <w:gridCol w:w="1704"/>
      </w:tblGrid>
      <w:tr>
        <w:trPr>
          <w:trHeight w:val="1095"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резерва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утверж-</w:t>
            </w:r>
            <w:r>
              <w:br/>
            </w:r>
            <w:r>
              <w:rPr>
                <w:rFonts w:ascii="Times New Roman"/>
                <w:b w:val="false"/>
                <w:i w:val="false"/>
                <w:color w:val="000000"/>
                <w:sz w:val="20"/>
              </w:rPr>
              <w:t>
денному</w:t>
            </w:r>
            <w:r>
              <w:br/>
            </w:r>
            <w:r>
              <w:rPr>
                <w:rFonts w:ascii="Times New Roman"/>
                <w:b w:val="false"/>
                <w:i w:val="false"/>
                <w:color w:val="000000"/>
                <w:sz w:val="20"/>
              </w:rPr>
              <w:t>
бюджету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уточнен-</w:t>
            </w:r>
            <w:r>
              <w:br/>
            </w:r>
            <w:r>
              <w:rPr>
                <w:rFonts w:ascii="Times New Roman"/>
                <w:b w:val="false"/>
                <w:i w:val="false"/>
                <w:color w:val="000000"/>
                <w:sz w:val="20"/>
              </w:rPr>
              <w:t>
ному</w:t>
            </w:r>
            <w:r>
              <w:br/>
            </w:r>
            <w:r>
              <w:rPr>
                <w:rFonts w:ascii="Times New Roman"/>
                <w:b w:val="false"/>
                <w:i w:val="false"/>
                <w:color w:val="000000"/>
                <w:sz w:val="20"/>
              </w:rPr>
              <w:t>
бюджету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w:t>
            </w:r>
            <w:r>
              <w:br/>
            </w:r>
            <w:r>
              <w:rPr>
                <w:rFonts w:ascii="Times New Roman"/>
                <w:b w:val="false"/>
                <w:i w:val="false"/>
                <w:color w:val="000000"/>
                <w:sz w:val="20"/>
              </w:rPr>
              <w:t>
делено с</w:t>
            </w:r>
            <w:r>
              <w:br/>
            </w:r>
            <w:r>
              <w:rPr>
                <w:rFonts w:ascii="Times New Roman"/>
                <w:b w:val="false"/>
                <w:i w:val="false"/>
                <w:color w:val="000000"/>
                <w:sz w:val="20"/>
              </w:rPr>
              <w:t>
начало</w:t>
            </w:r>
            <w:r>
              <w:br/>
            </w:r>
            <w:r>
              <w:rPr>
                <w:rFonts w:ascii="Times New Roman"/>
                <w:b w:val="false"/>
                <w:i w:val="false"/>
                <w:color w:val="000000"/>
                <w:sz w:val="20"/>
              </w:rPr>
              <w:t>
года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по</w:t>
            </w:r>
            <w:r>
              <w:br/>
            </w:r>
            <w:r>
              <w:rPr>
                <w:rFonts w:ascii="Times New Roman"/>
                <w:b w:val="false"/>
                <w:i w:val="false"/>
                <w:color w:val="000000"/>
                <w:sz w:val="20"/>
              </w:rPr>
              <w:t>
обязатель-</w:t>
            </w:r>
            <w:r>
              <w:br/>
            </w:r>
            <w:r>
              <w:rPr>
                <w:rFonts w:ascii="Times New Roman"/>
                <w:b w:val="false"/>
                <w:i w:val="false"/>
                <w:color w:val="000000"/>
                <w:sz w:val="20"/>
              </w:rPr>
              <w:t>
ствам на</w:t>
            </w:r>
            <w:r>
              <w:br/>
            </w:r>
            <w:r>
              <w:rPr>
                <w:rFonts w:ascii="Times New Roman"/>
                <w:b w:val="false"/>
                <w:i w:val="false"/>
                <w:color w:val="000000"/>
                <w:sz w:val="20"/>
              </w:rPr>
              <w:t>
период</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w:t>
            </w:r>
            <w:r>
              <w:br/>
            </w:r>
            <w:r>
              <w:rPr>
                <w:rFonts w:ascii="Times New Roman"/>
                <w:b w:val="false"/>
                <w:i w:val="false"/>
                <w:color w:val="000000"/>
                <w:sz w:val="20"/>
              </w:rPr>
              <w:t>
ные</w:t>
            </w:r>
            <w:r>
              <w:br/>
            </w:r>
            <w:r>
              <w:rPr>
                <w:rFonts w:ascii="Times New Roman"/>
                <w:b w:val="false"/>
                <w:i w:val="false"/>
                <w:color w:val="000000"/>
                <w:sz w:val="20"/>
              </w:rPr>
              <w:t>
обяза-</w:t>
            </w:r>
            <w:r>
              <w:br/>
            </w:r>
            <w:r>
              <w:rPr>
                <w:rFonts w:ascii="Times New Roman"/>
                <w:b w:val="false"/>
                <w:i w:val="false"/>
                <w:color w:val="000000"/>
                <w:sz w:val="20"/>
              </w:rPr>
              <w:t>
тельства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средств</w:t>
            </w:r>
            <w:r>
              <w:br/>
            </w:r>
            <w:r>
              <w:rPr>
                <w:rFonts w:ascii="Times New Roman"/>
                <w:b w:val="false"/>
                <w:i w:val="false"/>
                <w:color w:val="000000"/>
                <w:sz w:val="20"/>
              </w:rPr>
              <w:t>
(гр.3-</w:t>
            </w:r>
            <w:r>
              <w:br/>
            </w:r>
            <w:r>
              <w:rPr>
                <w:rFonts w:ascii="Times New Roman"/>
                <w:b w:val="false"/>
                <w:i w:val="false"/>
                <w:color w:val="000000"/>
                <w:sz w:val="20"/>
              </w:rPr>
              <w:t>
гр.4)</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в т.ч:</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Чрезвычайный резерв</w:t>
            </w:r>
            <w:r>
              <w:br/>
            </w:r>
            <w:r>
              <w:rPr>
                <w:rFonts w:ascii="Times New Roman"/>
                <w:b w:val="false"/>
                <w:i w:val="false"/>
                <w:color w:val="000000"/>
                <w:sz w:val="20"/>
              </w:rPr>
              <w:t>
для ликвидации</w:t>
            </w:r>
            <w:r>
              <w:br/>
            </w:r>
            <w:r>
              <w:rPr>
                <w:rFonts w:ascii="Times New Roman"/>
                <w:b w:val="false"/>
                <w:i w:val="false"/>
                <w:color w:val="000000"/>
                <w:sz w:val="20"/>
              </w:rPr>
              <w:t>
чрезвычайных</w:t>
            </w:r>
            <w:r>
              <w:br/>
            </w:r>
            <w:r>
              <w:rPr>
                <w:rFonts w:ascii="Times New Roman"/>
                <w:b w:val="false"/>
                <w:i w:val="false"/>
                <w:color w:val="000000"/>
                <w:sz w:val="20"/>
              </w:rPr>
              <w:t>
ситуаций природного</w:t>
            </w:r>
            <w:r>
              <w:br/>
            </w:r>
            <w:r>
              <w:rPr>
                <w:rFonts w:ascii="Times New Roman"/>
                <w:b w:val="false"/>
                <w:i w:val="false"/>
                <w:color w:val="000000"/>
                <w:sz w:val="20"/>
              </w:rPr>
              <w:t>
и техногенного</w:t>
            </w:r>
            <w:r>
              <w:br/>
            </w:r>
            <w:r>
              <w:rPr>
                <w:rFonts w:ascii="Times New Roman"/>
                <w:b w:val="false"/>
                <w:i w:val="false"/>
                <w:color w:val="000000"/>
                <w:sz w:val="20"/>
              </w:rPr>
              <w:t>
характера на</w:t>
            </w:r>
            <w:r>
              <w:br/>
            </w:r>
            <w:r>
              <w:rPr>
                <w:rFonts w:ascii="Times New Roman"/>
                <w:b w:val="false"/>
                <w:i w:val="false"/>
                <w:color w:val="000000"/>
                <w:sz w:val="20"/>
              </w:rPr>
              <w:t>
территории</w:t>
            </w:r>
            <w:r>
              <w:br/>
            </w:r>
            <w:r>
              <w:rPr>
                <w:rFonts w:ascii="Times New Roman"/>
                <w:b w:val="false"/>
                <w:i w:val="false"/>
                <w:color w:val="000000"/>
                <w:sz w:val="20"/>
              </w:rPr>
              <w:t>
Республики Казахстан</w:t>
            </w:r>
            <w:r>
              <w:br/>
            </w:r>
            <w:r>
              <w:rPr>
                <w:rFonts w:ascii="Times New Roman"/>
                <w:b w:val="false"/>
                <w:i w:val="false"/>
                <w:color w:val="000000"/>
                <w:sz w:val="20"/>
              </w:rPr>
              <w:t>
и др. государств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неотложные</w:t>
            </w:r>
            <w:r>
              <w:br/>
            </w:r>
            <w:r>
              <w:rPr>
                <w:rFonts w:ascii="Times New Roman"/>
                <w:b w:val="false"/>
                <w:i w:val="false"/>
                <w:color w:val="000000"/>
                <w:sz w:val="20"/>
              </w:rPr>
              <w:t xml:space="preserve">
затраты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исполнение</w:t>
            </w:r>
            <w:r>
              <w:br/>
            </w:r>
            <w:r>
              <w:rPr>
                <w:rFonts w:ascii="Times New Roman"/>
                <w:b w:val="false"/>
                <w:i w:val="false"/>
                <w:color w:val="000000"/>
                <w:sz w:val="20"/>
              </w:rPr>
              <w:t>
обязательств по</w:t>
            </w:r>
            <w:r>
              <w:br/>
            </w:r>
            <w:r>
              <w:rPr>
                <w:rFonts w:ascii="Times New Roman"/>
                <w:b w:val="false"/>
                <w:i w:val="false"/>
                <w:color w:val="000000"/>
                <w:sz w:val="20"/>
              </w:rPr>
              <w:t>
решениям судов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покрытие</w:t>
            </w:r>
            <w:r>
              <w:br/>
            </w:r>
            <w:r>
              <w:rPr>
                <w:rFonts w:ascii="Times New Roman"/>
                <w:b w:val="false"/>
                <w:i w:val="false"/>
                <w:color w:val="000000"/>
                <w:sz w:val="20"/>
              </w:rPr>
              <w:t>
дефицита наличности</w:t>
            </w:r>
            <w:r>
              <w:br/>
            </w:r>
            <w:r>
              <w:rPr>
                <w:rFonts w:ascii="Times New Roman"/>
                <w:b w:val="false"/>
                <w:i w:val="false"/>
                <w:color w:val="000000"/>
                <w:sz w:val="20"/>
              </w:rPr>
              <w:t>
по бюджетам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 по бюджетному</w:t>
      </w:r>
      <w:r>
        <w:br/>
      </w:r>
      <w:r>
        <w:rPr>
          <w:rFonts w:ascii="Times New Roman"/>
          <w:b w:val="false"/>
          <w:i w:val="false"/>
          <w:color w:val="000000"/>
          <w:sz w:val="28"/>
        </w:rPr>
        <w:t>
      учету уполномоченного органа по исполнению бюджета</w:t>
      </w:r>
      <w:r>
        <w:br/>
      </w:r>
      <w:r>
        <w:rPr>
          <w:rFonts w:ascii="Times New Roman"/>
          <w:b w:val="false"/>
          <w:i w:val="false"/>
          <w:color w:val="000000"/>
          <w:sz w:val="28"/>
        </w:rPr>
        <w:t>
      ___________ _____________________</w:t>
      </w:r>
      <w:r>
        <w:br/>
      </w:r>
      <w:r>
        <w:rPr>
          <w:rFonts w:ascii="Times New Roman"/>
          <w:b w:val="false"/>
          <w:i w:val="false"/>
          <w:color w:val="000000"/>
          <w:sz w:val="28"/>
        </w:rPr>
        <w:t>
       (подпись)  (расшифровка подписи)</w:t>
      </w:r>
    </w:p>
    <w:bookmarkStart w:name="z250" w:id="2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26"/>
    <w:p>
      <w:pPr>
        <w:spacing w:after="0"/>
        <w:ind w:left="0"/>
        <w:jc w:val="both"/>
      </w:pPr>
      <w:r>
        <w:rPr>
          <w:rFonts w:ascii="Times New Roman"/>
          <w:b w:val="false"/>
          <w:i w:val="false"/>
          <w:color w:val="000000"/>
          <w:sz w:val="28"/>
        </w:rPr>
        <w:t xml:space="preserve">Приложение 20          </w:t>
      </w:r>
      <w:r>
        <w:br/>
      </w:r>
      <w:r>
        <w:rPr>
          <w:rFonts w:ascii="Times New Roman"/>
          <w:b w:val="false"/>
          <w:i w:val="false"/>
          <w:color w:val="000000"/>
          <w:sz w:val="28"/>
        </w:rPr>
        <w:t>
к Правилам ведения бюджетного учета</w:t>
      </w:r>
    </w:p>
    <w:bookmarkStart w:name="z251" w:id="27"/>
    <w:p>
      <w:pPr>
        <w:spacing w:after="0"/>
        <w:ind w:left="0"/>
        <w:jc w:val="both"/>
      </w:pPr>
      <w:r>
        <w:rPr>
          <w:rFonts w:ascii="Times New Roman"/>
          <w:b w:val="false"/>
          <w:i w:val="false"/>
          <w:color w:val="000000"/>
          <w:sz w:val="28"/>
        </w:rPr>
        <w:t>               
</w:t>
      </w:r>
      <w:r>
        <w:rPr>
          <w:rFonts w:ascii="Times New Roman"/>
          <w:b/>
          <w:i w:val="false"/>
          <w:color w:val="000000"/>
          <w:sz w:val="28"/>
        </w:rPr>
        <w:t xml:space="preserve"> План счетов бюджетного учета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3673"/>
        <w:gridCol w:w="1833"/>
        <w:gridCol w:w="5893"/>
      </w:tblGrid>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счетов</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счетов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субсчетов</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субсчетов</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казначейский счет</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расчетах</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Корреспондентские счета по видам</w:t>
            </w:r>
            <w:r>
              <w:br/>
            </w:r>
            <w:r>
              <w:rPr>
                <w:rFonts w:ascii="Times New Roman"/>
                <w:b w:val="false"/>
                <w:i w:val="false"/>
                <w:color w:val="000000"/>
                <w:sz w:val="20"/>
              </w:rPr>
              <w:t xml:space="preserve">
иностранных валют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размещенные</w:t>
            </w:r>
            <w:r>
              <w:br/>
            </w:r>
            <w:r>
              <w:rPr>
                <w:rFonts w:ascii="Times New Roman"/>
                <w:b w:val="false"/>
                <w:i w:val="false"/>
                <w:color w:val="000000"/>
                <w:sz w:val="20"/>
              </w:rPr>
              <w:t>
в Национальном Банке</w:t>
            </w:r>
            <w:r>
              <w:br/>
            </w:r>
            <w:r>
              <w:rPr>
                <w:rFonts w:ascii="Times New Roman"/>
                <w:b w:val="false"/>
                <w:i w:val="false"/>
                <w:color w:val="000000"/>
                <w:sz w:val="20"/>
              </w:rPr>
              <w:t>
Республики Казахстан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w:t>
            </w:r>
            <w:r>
              <w:br/>
            </w:r>
            <w:r>
              <w:rPr>
                <w:rFonts w:ascii="Times New Roman"/>
                <w:b w:val="false"/>
                <w:i w:val="false"/>
                <w:color w:val="000000"/>
                <w:sz w:val="20"/>
              </w:rPr>
              <w:t xml:space="preserve">
размещенные с ЕКС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(депозиты) в НБ РК,</w:t>
            </w:r>
            <w:r>
              <w:br/>
            </w:r>
            <w:r>
              <w:rPr>
                <w:rFonts w:ascii="Times New Roman"/>
                <w:b w:val="false"/>
                <w:i w:val="false"/>
                <w:color w:val="000000"/>
                <w:sz w:val="20"/>
              </w:rPr>
              <w:t>
размещенные с КСН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Контрольные счета</w:t>
            </w:r>
            <w:r>
              <w:br/>
            </w:r>
            <w:r>
              <w:rPr>
                <w:rFonts w:ascii="Times New Roman"/>
                <w:b w:val="false"/>
                <w:i w:val="false"/>
                <w:color w:val="000000"/>
                <w:sz w:val="20"/>
              </w:rPr>
              <w:t>
наличности и другие</w:t>
            </w:r>
            <w:r>
              <w:br/>
            </w:r>
            <w:r>
              <w:rPr>
                <w:rFonts w:ascii="Times New Roman"/>
                <w:b w:val="false"/>
                <w:i w:val="false"/>
                <w:color w:val="000000"/>
                <w:sz w:val="20"/>
              </w:rPr>
              <w:t>
счета в национальной</w:t>
            </w:r>
            <w:r>
              <w:br/>
            </w:r>
            <w:r>
              <w:rPr>
                <w:rFonts w:ascii="Times New Roman"/>
                <w:b w:val="false"/>
                <w:i w:val="false"/>
                <w:color w:val="000000"/>
                <w:sz w:val="20"/>
              </w:rPr>
              <w:t>
валюте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МБ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внешним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w:t>
            </w:r>
            <w:r>
              <w:br/>
            </w:r>
            <w:r>
              <w:rPr>
                <w:rFonts w:ascii="Times New Roman"/>
                <w:b w:val="false"/>
                <w:i w:val="false"/>
                <w:color w:val="000000"/>
                <w:sz w:val="20"/>
              </w:rPr>
              <w:t>
помощи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w:t>
            </w:r>
            <w:r>
              <w:br/>
            </w:r>
            <w:r>
              <w:rPr>
                <w:rFonts w:ascii="Times New Roman"/>
                <w:b w:val="false"/>
                <w:i w:val="false"/>
                <w:color w:val="000000"/>
                <w:sz w:val="20"/>
              </w:rPr>
              <w:t>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РБ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Национального фонда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целевого финансирования</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 сумм до выяснения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 материальным резервам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для привлечения средств с КСН</w:t>
            </w:r>
            <w:r>
              <w:br/>
            </w:r>
            <w:r>
              <w:rPr>
                <w:rFonts w:ascii="Times New Roman"/>
                <w:b w:val="false"/>
                <w:i w:val="false"/>
                <w:color w:val="000000"/>
                <w:sz w:val="20"/>
              </w:rPr>
              <w:t xml:space="preserve">
МБ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Сборный счет поступлений</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в иностранной</w:t>
            </w:r>
            <w:r>
              <w:br/>
            </w:r>
            <w:r>
              <w:rPr>
                <w:rFonts w:ascii="Times New Roman"/>
                <w:b w:val="false"/>
                <w:i w:val="false"/>
                <w:color w:val="000000"/>
                <w:sz w:val="20"/>
              </w:rPr>
              <w:t>
валюте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собственность</w:t>
            </w:r>
            <w:r>
              <w:br/>
            </w:r>
            <w:r>
              <w:rPr>
                <w:rFonts w:ascii="Times New Roman"/>
                <w:b w:val="false"/>
                <w:i w:val="false"/>
                <w:color w:val="000000"/>
                <w:sz w:val="20"/>
              </w:rPr>
              <w:t>
государства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территориальных подразделений</w:t>
            </w:r>
            <w:r>
              <w:br/>
            </w:r>
            <w:r>
              <w:rPr>
                <w:rFonts w:ascii="Times New Roman"/>
                <w:b w:val="false"/>
                <w:i w:val="false"/>
                <w:color w:val="000000"/>
                <w:sz w:val="20"/>
              </w:rPr>
              <w:t>
казначейства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 рамках</w:t>
            </w:r>
            <w:r>
              <w:br/>
            </w:r>
            <w:r>
              <w:rPr>
                <w:rFonts w:ascii="Times New Roman"/>
                <w:b w:val="false"/>
                <w:i w:val="false"/>
                <w:color w:val="000000"/>
                <w:sz w:val="20"/>
              </w:rPr>
              <w:t>
таможенного союза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счета в иностранной валюте</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 платных</w:t>
            </w:r>
            <w:r>
              <w:br/>
            </w:r>
            <w:r>
              <w:rPr>
                <w:rFonts w:ascii="Times New Roman"/>
                <w:b w:val="false"/>
                <w:i w:val="false"/>
                <w:color w:val="000000"/>
                <w:sz w:val="20"/>
              </w:rPr>
              <w:t>
услуг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w:t>
            </w:r>
            <w:r>
              <w:br/>
            </w:r>
            <w:r>
              <w:rPr>
                <w:rFonts w:ascii="Times New Roman"/>
                <w:b w:val="false"/>
                <w:i w:val="false"/>
                <w:color w:val="000000"/>
                <w:sz w:val="20"/>
              </w:rPr>
              <w:t>
спонсорской, благотворительной</w:t>
            </w:r>
            <w:r>
              <w:br/>
            </w:r>
            <w:r>
              <w:rPr>
                <w:rFonts w:ascii="Times New Roman"/>
                <w:b w:val="false"/>
                <w:i w:val="false"/>
                <w:color w:val="000000"/>
                <w:sz w:val="20"/>
              </w:rPr>
              <w:t>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КСН</w:t>
            </w:r>
            <w:r>
              <w:br/>
            </w:r>
            <w:r>
              <w:rPr>
                <w:rFonts w:ascii="Times New Roman"/>
                <w:b w:val="false"/>
                <w:i w:val="false"/>
                <w:color w:val="000000"/>
                <w:sz w:val="20"/>
              </w:rPr>
              <w:t>
временного размещения денег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внешним</w:t>
            </w:r>
            <w:r>
              <w:br/>
            </w:r>
            <w:r>
              <w:rPr>
                <w:rFonts w:ascii="Times New Roman"/>
                <w:b w:val="false"/>
                <w:i w:val="false"/>
                <w:color w:val="000000"/>
                <w:sz w:val="20"/>
              </w:rPr>
              <w:t>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размещению средств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расчеты</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КСН</w:t>
            </w:r>
            <w:r>
              <w:br/>
            </w:r>
            <w:r>
              <w:rPr>
                <w:rFonts w:ascii="Times New Roman"/>
                <w:b w:val="false"/>
                <w:i w:val="false"/>
                <w:color w:val="000000"/>
                <w:sz w:val="20"/>
              </w:rPr>
              <w:t>
платных услуг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КСН</w:t>
            </w:r>
            <w:r>
              <w:br/>
            </w:r>
            <w:r>
              <w:rPr>
                <w:rFonts w:ascii="Times New Roman"/>
                <w:b w:val="false"/>
                <w:i w:val="false"/>
                <w:color w:val="000000"/>
                <w:sz w:val="20"/>
              </w:rPr>
              <w:t>
спонсорской, благотворительной</w:t>
            </w:r>
            <w:r>
              <w:br/>
            </w:r>
            <w:r>
              <w:rPr>
                <w:rFonts w:ascii="Times New Roman"/>
                <w:b w:val="false"/>
                <w:i w:val="false"/>
                <w:color w:val="000000"/>
                <w:sz w:val="20"/>
              </w:rPr>
              <w:t>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КСН</w:t>
            </w:r>
            <w:r>
              <w:br/>
            </w:r>
            <w:r>
              <w:rPr>
                <w:rFonts w:ascii="Times New Roman"/>
                <w:b w:val="false"/>
                <w:i w:val="false"/>
                <w:color w:val="000000"/>
                <w:sz w:val="20"/>
              </w:rPr>
              <w:t>
временного размещения денег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по внешним</w:t>
            </w:r>
            <w:r>
              <w:br/>
            </w:r>
            <w:r>
              <w:rPr>
                <w:rFonts w:ascii="Times New Roman"/>
                <w:b w:val="false"/>
                <w:i w:val="false"/>
                <w:color w:val="000000"/>
                <w:sz w:val="20"/>
              </w:rPr>
              <w:t>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бюджета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внешним</w:t>
            </w:r>
            <w:r>
              <w:br/>
            </w:r>
            <w:r>
              <w:rPr>
                <w:rFonts w:ascii="Times New Roman"/>
                <w:b w:val="false"/>
                <w:i w:val="false"/>
                <w:color w:val="000000"/>
                <w:sz w:val="20"/>
              </w:rPr>
              <w:t>
займам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платным</w:t>
            </w:r>
            <w:r>
              <w:br/>
            </w:r>
            <w:r>
              <w:rPr>
                <w:rFonts w:ascii="Times New Roman"/>
                <w:b w:val="false"/>
                <w:i w:val="false"/>
                <w:color w:val="000000"/>
                <w:sz w:val="20"/>
              </w:rPr>
              <w:t>
услугам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спонсорской,</w:t>
            </w:r>
            <w:r>
              <w:br/>
            </w:r>
            <w:r>
              <w:rPr>
                <w:rFonts w:ascii="Times New Roman"/>
                <w:b w:val="false"/>
                <w:i w:val="false"/>
                <w:color w:val="000000"/>
                <w:sz w:val="20"/>
              </w:rPr>
              <w:t>
благотворительной помощи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исполнения по временному</w:t>
            </w:r>
            <w:r>
              <w:br/>
            </w:r>
            <w:r>
              <w:rPr>
                <w:rFonts w:ascii="Times New Roman"/>
                <w:b w:val="false"/>
                <w:i w:val="false"/>
                <w:color w:val="000000"/>
                <w:sz w:val="20"/>
              </w:rPr>
              <w:t>
размещению денег МБ</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Забалансовые счета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субъектов по бюджетным</w:t>
            </w:r>
            <w:r>
              <w:br/>
            </w:r>
            <w:r>
              <w:rPr>
                <w:rFonts w:ascii="Times New Roman"/>
                <w:b w:val="false"/>
                <w:i w:val="false"/>
                <w:color w:val="000000"/>
                <w:sz w:val="20"/>
              </w:rPr>
              <w:t>
кредитам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и гарантированный</w:t>
            </w:r>
            <w:r>
              <w:br/>
            </w:r>
            <w:r>
              <w:rPr>
                <w:rFonts w:ascii="Times New Roman"/>
                <w:b w:val="false"/>
                <w:i w:val="false"/>
                <w:color w:val="000000"/>
                <w:sz w:val="20"/>
              </w:rPr>
              <w:t>
государством долг, обязательства по</w:t>
            </w:r>
            <w:r>
              <w:br/>
            </w:r>
            <w:r>
              <w:rPr>
                <w:rFonts w:ascii="Times New Roman"/>
                <w:b w:val="false"/>
                <w:i w:val="false"/>
                <w:color w:val="000000"/>
                <w:sz w:val="20"/>
              </w:rPr>
              <w:t>
поручительствам государства</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Кредиты, предоставленные</w:t>
            </w:r>
            <w:r>
              <w:br/>
            </w:r>
            <w:r>
              <w:rPr>
                <w:rFonts w:ascii="Times New Roman"/>
                <w:b w:val="false"/>
                <w:i w:val="false"/>
                <w:color w:val="000000"/>
                <w:sz w:val="20"/>
              </w:rPr>
              <w:t>
Правительству Республики Казахстан</w:t>
            </w:r>
            <w:r>
              <w:br/>
            </w:r>
            <w:r>
              <w:rPr>
                <w:rFonts w:ascii="Times New Roman"/>
                <w:b w:val="false"/>
                <w:i w:val="false"/>
                <w:color w:val="000000"/>
                <w:sz w:val="20"/>
              </w:rPr>
              <w:t>
по межправительственным соглашениям</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Правительства Республики</w:t>
            </w:r>
            <w:r>
              <w:br/>
            </w:r>
            <w:r>
              <w:rPr>
                <w:rFonts w:ascii="Times New Roman"/>
                <w:b w:val="false"/>
                <w:i w:val="false"/>
                <w:color w:val="000000"/>
                <w:sz w:val="20"/>
              </w:rPr>
              <w:t>
Казахстан и местных исполнительных</w:t>
            </w:r>
            <w:r>
              <w:br/>
            </w:r>
            <w:r>
              <w:rPr>
                <w:rFonts w:ascii="Times New Roman"/>
                <w:b w:val="false"/>
                <w:i w:val="false"/>
                <w:color w:val="000000"/>
                <w:sz w:val="20"/>
              </w:rPr>
              <w:t>
органов</w:t>
            </w:r>
          </w:p>
        </w:tc>
      </w:tr>
      <w:tr>
        <w:trPr>
          <w:trHeight w:val="3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Акредитивы</w:t>
            </w:r>
          </w:p>
        </w:tc>
      </w:tr>
    </w:tbl>
    <w:bookmarkStart w:name="z252" w:id="28"/>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28"/>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к Правилам ведения бюджетного учета</w:t>
      </w:r>
    </w:p>
    <w:bookmarkStart w:name="z253" w:id="29"/>
    <w:p>
      <w:pPr>
        <w:spacing w:after="0"/>
        <w:ind w:left="0"/>
        <w:jc w:val="both"/>
      </w:pPr>
      <w:r>
        <w:rPr>
          <w:rFonts w:ascii="Times New Roman"/>
          <w:b w:val="false"/>
          <w:i w:val="false"/>
          <w:color w:val="000000"/>
          <w:sz w:val="28"/>
        </w:rPr>
        <w:t>             
</w:t>
      </w:r>
      <w:r>
        <w:rPr>
          <w:rFonts w:ascii="Times New Roman"/>
          <w:b/>
          <w:i w:val="false"/>
          <w:color w:val="000000"/>
          <w:sz w:val="28"/>
        </w:rPr>
        <w:t xml:space="preserve"> Корреспонденция субсчетов по основным</w:t>
      </w:r>
      <w:r>
        <w:br/>
      </w:r>
      <w:r>
        <w:rPr>
          <w:rFonts w:ascii="Times New Roman"/>
          <w:b w:val="false"/>
          <w:i w:val="false"/>
          <w:color w:val="000000"/>
          <w:sz w:val="28"/>
        </w:rPr>
        <w:t>
                 </w:t>
      </w:r>
      <w:r>
        <w:rPr>
          <w:rFonts w:ascii="Times New Roman"/>
          <w:b/>
          <w:i w:val="false"/>
          <w:color w:val="000000"/>
          <w:sz w:val="28"/>
        </w:rPr>
        <w:t>операциям ЕКС и внешним займам</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8075"/>
        <w:gridCol w:w="2224"/>
        <w:gridCol w:w="2245"/>
      </w:tblGrid>
      <w:tr>
        <w:trPr>
          <w:trHeight w:val="315"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субсчетов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дебету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кредиту</w:t>
            </w:r>
          </w:p>
        </w:tc>
      </w:tr>
      <w:tr>
        <w:trPr>
          <w:trHeight w:val="25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национальной валюте</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поступлений на сборный счет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поступлений на КСН РБ, МБ,</w:t>
            </w:r>
            <w:r>
              <w:br/>
            </w:r>
            <w:r>
              <w:rPr>
                <w:rFonts w:ascii="Times New Roman"/>
                <w:b w:val="false"/>
                <w:i w:val="false"/>
                <w:color w:val="000000"/>
                <w:sz w:val="20"/>
              </w:rPr>
              <w:t>
Национального фонда, счет до выяснения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p>
            <w:pPr>
              <w:spacing w:after="20"/>
              <w:ind w:left="20"/>
              <w:jc w:val="both"/>
            </w:pPr>
            <w:r>
              <w:rPr>
                <w:rFonts w:ascii="Times New Roman"/>
                <w:b w:val="false"/>
                <w:i w:val="false"/>
                <w:color w:val="000000"/>
                <w:sz w:val="20"/>
              </w:rPr>
              <w:t>340, 360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счет по внешним займам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платных услуг</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спонсорской помощи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временного размещения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целевого финансирования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счет материальных резервов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Переносы поступлений на КСН РБ</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Переносы поступлений с КСН РБ</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Возвраты из бюджета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tc>
      </w:tr>
      <w:tr>
        <w:trPr>
          <w:trHeight w:val="100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поступлений со счета до выяснения</w:t>
            </w:r>
            <w:r>
              <w:br/>
            </w:r>
            <w:r>
              <w:rPr>
                <w:rFonts w:ascii="Times New Roman"/>
                <w:b w:val="false"/>
                <w:i w:val="false"/>
                <w:color w:val="000000"/>
                <w:sz w:val="20"/>
              </w:rPr>
              <w:t>
между КСН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r>
              <w:br/>
            </w:r>
            <w:r>
              <w:rPr>
                <w:rFonts w:ascii="Times New Roman"/>
                <w:b w:val="false"/>
                <w:i w:val="false"/>
                <w:color w:val="000000"/>
                <w:sz w:val="20"/>
              </w:rPr>
              <w:t>
340, 310,</w:t>
            </w:r>
            <w:r>
              <w:br/>
            </w:r>
            <w:r>
              <w:rPr>
                <w:rFonts w:ascii="Times New Roman"/>
                <w:b w:val="false"/>
                <w:i w:val="false"/>
                <w:color w:val="000000"/>
                <w:sz w:val="20"/>
              </w:rPr>
              <w:t>
311, 320,</w:t>
            </w:r>
            <w:r>
              <w:br/>
            </w:r>
            <w:r>
              <w:rPr>
                <w:rFonts w:ascii="Times New Roman"/>
                <w:b w:val="false"/>
                <w:i w:val="false"/>
                <w:color w:val="000000"/>
                <w:sz w:val="20"/>
              </w:rPr>
              <w:t>
321, 330, 331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национальной валюте</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РБ, МБ</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со счета по внешним займам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платных услуг</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спонсорской помощи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временного размещения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КСН Национального фонда на счета</w:t>
            </w:r>
            <w:r>
              <w:br/>
            </w:r>
            <w:r>
              <w:rPr>
                <w:rFonts w:ascii="Times New Roman"/>
                <w:b w:val="false"/>
                <w:i w:val="false"/>
                <w:color w:val="000000"/>
                <w:sz w:val="20"/>
              </w:rPr>
              <w:t>
Правительства в Национальном Банке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целевого финансирования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со счета материальных резервов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кассовых расходов на КСН РБ, МБ</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операционного дня</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расходов по ЕКС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поступлений по ЕКС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депозиты</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депозит с ЕКС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депозит временно свободных средств МБ</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временно свободных средств из МБ на</w:t>
            </w:r>
            <w:r>
              <w:br/>
            </w:r>
            <w:r>
              <w:rPr>
                <w:rFonts w:ascii="Times New Roman"/>
                <w:b w:val="false"/>
                <w:i w:val="false"/>
                <w:color w:val="000000"/>
                <w:sz w:val="20"/>
              </w:rPr>
              <w:t>
транзитный счет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переводу привлеченных средств с</w:t>
            </w:r>
            <w:r>
              <w:br/>
            </w:r>
            <w:r>
              <w:rPr>
                <w:rFonts w:ascii="Times New Roman"/>
                <w:b w:val="false"/>
                <w:i w:val="false"/>
                <w:color w:val="000000"/>
                <w:sz w:val="20"/>
              </w:rPr>
              <w:t>
транзитного счета на депозит в Национальном</w:t>
            </w:r>
            <w:r>
              <w:br/>
            </w:r>
            <w:r>
              <w:rPr>
                <w:rFonts w:ascii="Times New Roman"/>
                <w:b w:val="false"/>
                <w:i w:val="false"/>
                <w:color w:val="000000"/>
                <w:sz w:val="20"/>
              </w:rPr>
              <w:t>
Банке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Зачисление средств с ЕКС на депозит в</w:t>
            </w:r>
            <w:r>
              <w:br/>
            </w:r>
            <w:r>
              <w:rPr>
                <w:rFonts w:ascii="Times New Roman"/>
                <w:b w:val="false"/>
                <w:i w:val="false"/>
                <w:color w:val="000000"/>
                <w:sz w:val="20"/>
              </w:rPr>
              <w:t>
Национальном Банке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в иностранной валюте</w:t>
            </w:r>
          </w:p>
        </w:tc>
      </w:tr>
      <w:tr>
        <w:trPr>
          <w:trHeight w:val="70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иностранной валюты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p>
          <w:p>
            <w:pPr>
              <w:spacing w:after="20"/>
              <w:ind w:left="20"/>
              <w:jc w:val="both"/>
            </w:pPr>
            <w:r>
              <w:rPr>
                <w:rFonts w:ascii="Times New Roman"/>
                <w:b w:val="false"/>
                <w:i w:val="false"/>
                <w:color w:val="000000"/>
                <w:sz w:val="20"/>
              </w:rPr>
              <w:t xml:space="preserve">420, 430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Начислена положительная курсовая разница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p>
          <w:p>
            <w:pPr>
              <w:spacing w:after="20"/>
              <w:ind w:left="20"/>
              <w:jc w:val="both"/>
            </w:pPr>
            <w:r>
              <w:rPr>
                <w:rFonts w:ascii="Times New Roman"/>
                <w:b w:val="false"/>
                <w:i w:val="false"/>
                <w:color w:val="000000"/>
                <w:sz w:val="20"/>
              </w:rPr>
              <w:t>420, 430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Начислена отрицательная курсовая разница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p>
          <w:p>
            <w:pPr>
              <w:spacing w:after="20"/>
              <w:ind w:left="20"/>
              <w:jc w:val="both"/>
            </w:pPr>
            <w:r>
              <w:rPr>
                <w:rFonts w:ascii="Times New Roman"/>
                <w:b w:val="false"/>
                <w:i w:val="false"/>
                <w:color w:val="000000"/>
                <w:sz w:val="20"/>
              </w:rPr>
              <w:t>420, 430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иностранной валюты (перевод,</w:t>
            </w:r>
            <w:r>
              <w:br/>
            </w:r>
            <w:r>
              <w:rPr>
                <w:rFonts w:ascii="Times New Roman"/>
                <w:b w:val="false"/>
                <w:i w:val="false"/>
                <w:color w:val="000000"/>
                <w:sz w:val="20"/>
              </w:rPr>
              <w:t>
реконвертация, выдача наличной иностранной</w:t>
            </w:r>
            <w:r>
              <w:br/>
            </w:r>
            <w:r>
              <w:rPr>
                <w:rFonts w:ascii="Times New Roman"/>
                <w:b w:val="false"/>
                <w:i w:val="false"/>
                <w:color w:val="000000"/>
                <w:sz w:val="20"/>
              </w:rPr>
              <w:t>
валюты)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p>
          <w:p>
            <w:pPr>
              <w:spacing w:after="20"/>
              <w:ind w:left="20"/>
              <w:jc w:val="both"/>
            </w:pPr>
            <w:r>
              <w:rPr>
                <w:rFonts w:ascii="Times New Roman"/>
                <w:b w:val="false"/>
                <w:i w:val="false"/>
                <w:color w:val="000000"/>
                <w:sz w:val="20"/>
              </w:rPr>
              <w:t>420, 430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года по внешним займам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в конце года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поступлений за финансовый год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 за финансовый год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254" w:id="30"/>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30"/>
    <w:p>
      <w:pPr>
        <w:spacing w:after="0"/>
        <w:ind w:left="0"/>
        <w:jc w:val="both"/>
      </w:pPr>
      <w:r>
        <w:rPr>
          <w:rFonts w:ascii="Times New Roman"/>
          <w:b w:val="false"/>
          <w:i w:val="false"/>
          <w:color w:val="000000"/>
          <w:sz w:val="28"/>
        </w:rPr>
        <w:t xml:space="preserve">Приложение 22           </w:t>
      </w:r>
      <w:r>
        <w:br/>
      </w:r>
      <w:r>
        <w:rPr>
          <w:rFonts w:ascii="Times New Roman"/>
          <w:b w:val="false"/>
          <w:i w:val="false"/>
          <w:color w:val="000000"/>
          <w:sz w:val="28"/>
        </w:rPr>
        <w:t>
к Правилам ведения бюджетного учета</w:t>
      </w:r>
    </w:p>
    <w:bookmarkStart w:name="z255" w:id="31"/>
    <w:p>
      <w:pPr>
        <w:spacing w:after="0"/>
        <w:ind w:left="0"/>
        <w:jc w:val="both"/>
      </w:pPr>
      <w:r>
        <w:rPr>
          <w:rFonts w:ascii="Times New Roman"/>
          <w:b w:val="false"/>
          <w:i w:val="false"/>
          <w:color w:val="000000"/>
          <w:sz w:val="28"/>
        </w:rPr>
        <w:t>                
</w:t>
      </w:r>
      <w:r>
        <w:rPr>
          <w:rFonts w:ascii="Times New Roman"/>
          <w:b/>
          <w:i w:val="false"/>
          <w:color w:val="000000"/>
          <w:sz w:val="28"/>
        </w:rPr>
        <w:t xml:space="preserve"> Корреспонденция субсчетов по основным</w:t>
      </w:r>
      <w:r>
        <w:br/>
      </w:r>
      <w:r>
        <w:rPr>
          <w:rFonts w:ascii="Times New Roman"/>
          <w:b w:val="false"/>
          <w:i w:val="false"/>
          <w:color w:val="000000"/>
          <w:sz w:val="28"/>
        </w:rPr>
        <w:t>
                     </w:t>
      </w:r>
      <w:r>
        <w:rPr>
          <w:rFonts w:ascii="Times New Roman"/>
          <w:b/>
          <w:i w:val="false"/>
          <w:color w:val="000000"/>
          <w:sz w:val="28"/>
        </w:rPr>
        <w:t>операциям местных бюджетов</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7711"/>
        <w:gridCol w:w="1944"/>
        <w:gridCol w:w="1945"/>
      </w:tblGrid>
      <w:tr>
        <w:trPr>
          <w:trHeight w:val="315"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субсчетов</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дебету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кредиту</w:t>
            </w:r>
          </w:p>
        </w:tc>
      </w:tr>
      <w:tr>
        <w:trPr>
          <w:trHeight w:val="25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национальной валюте</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платных услуг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спонсорской,</w:t>
            </w:r>
            <w:r>
              <w:br/>
            </w:r>
            <w:r>
              <w:rPr>
                <w:rFonts w:ascii="Times New Roman"/>
                <w:b w:val="false"/>
                <w:i w:val="false"/>
                <w:color w:val="000000"/>
                <w:sz w:val="20"/>
              </w:rPr>
              <w:t>
благотворительной помощи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КСН временного размещения</w:t>
            </w:r>
            <w:r>
              <w:br/>
            </w:r>
            <w:r>
              <w:rPr>
                <w:rFonts w:ascii="Times New Roman"/>
                <w:b w:val="false"/>
                <w:i w:val="false"/>
                <w:color w:val="000000"/>
                <w:sz w:val="20"/>
              </w:rPr>
              <w:t>
денег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на счет по внешним займам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национальной валюте</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платных услуг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спонсорской помощи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 КСН временного размещения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со счета по внешним займам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кассовых расходов на КСН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301, 311,</w:t>
            </w:r>
          </w:p>
          <w:p>
            <w:pPr>
              <w:spacing w:after="20"/>
              <w:ind w:left="20"/>
              <w:jc w:val="both"/>
            </w:pPr>
            <w:r>
              <w:rPr>
                <w:rFonts w:ascii="Times New Roman"/>
                <w:b w:val="false"/>
                <w:i w:val="false"/>
                <w:color w:val="000000"/>
                <w:sz w:val="20"/>
              </w:rPr>
              <w:t>321, 331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500, 501,</w:t>
            </w:r>
          </w:p>
          <w:p>
            <w:pPr>
              <w:spacing w:after="20"/>
              <w:ind w:left="20"/>
              <w:jc w:val="both"/>
            </w:pPr>
            <w:r>
              <w:rPr>
                <w:rFonts w:ascii="Times New Roman"/>
                <w:b w:val="false"/>
                <w:i w:val="false"/>
                <w:color w:val="000000"/>
                <w:sz w:val="20"/>
              </w:rPr>
              <w:t>502, 503</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Возвраты из бюджета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депозиты</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во вклады (депозиты) в</w:t>
            </w:r>
            <w:r>
              <w:br/>
            </w:r>
            <w:r>
              <w:rPr>
                <w:rFonts w:ascii="Times New Roman"/>
                <w:b w:val="false"/>
                <w:i w:val="false"/>
                <w:color w:val="000000"/>
                <w:sz w:val="20"/>
              </w:rPr>
              <w:t>
Национальном банке РК временно свободных</w:t>
            </w:r>
            <w:r>
              <w:br/>
            </w:r>
            <w:r>
              <w:rPr>
                <w:rFonts w:ascii="Times New Roman"/>
                <w:b w:val="false"/>
                <w:i w:val="false"/>
                <w:color w:val="000000"/>
                <w:sz w:val="20"/>
              </w:rPr>
              <w:t>
средств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Частичный или полный возврат средств,</w:t>
            </w:r>
            <w:r>
              <w:br/>
            </w:r>
            <w:r>
              <w:rPr>
                <w:rFonts w:ascii="Times New Roman"/>
                <w:b w:val="false"/>
                <w:i w:val="false"/>
                <w:color w:val="000000"/>
                <w:sz w:val="20"/>
              </w:rPr>
              <w:t>
размещенных во вклады (депозиты) в</w:t>
            </w:r>
            <w:r>
              <w:br/>
            </w:r>
            <w:r>
              <w:rPr>
                <w:rFonts w:ascii="Times New Roman"/>
                <w:b w:val="false"/>
                <w:i w:val="false"/>
                <w:color w:val="000000"/>
                <w:sz w:val="20"/>
              </w:rPr>
              <w:t xml:space="preserve">
Национальном банке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Недостачи</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Недостачи, хищения денежных средств</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301, 311,</w:t>
            </w:r>
            <w:r>
              <w:br/>
            </w:r>
            <w:r>
              <w:rPr>
                <w:rFonts w:ascii="Times New Roman"/>
                <w:b w:val="false"/>
                <w:i w:val="false"/>
                <w:color w:val="000000"/>
                <w:sz w:val="20"/>
              </w:rPr>
              <w:t>
321, 331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недостач, хищений денежных средств</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301, 311,</w:t>
            </w:r>
            <w:r>
              <w:br/>
            </w:r>
            <w:r>
              <w:rPr>
                <w:rFonts w:ascii="Times New Roman"/>
                <w:b w:val="false"/>
                <w:i w:val="false"/>
                <w:color w:val="000000"/>
                <w:sz w:val="20"/>
              </w:rPr>
              <w:t>
321, 331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Расхождения</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Отражение сумм расхождений по поступлениям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 расхождений по поступлениям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Отражение сумм расхождений по расходам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 расхождений по расходам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года</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в конце года</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поступлений за финансовый год</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 за финансовый год</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поступлений за финансовый год по платным</w:t>
            </w:r>
            <w:r>
              <w:br/>
            </w:r>
            <w:r>
              <w:rPr>
                <w:rFonts w:ascii="Times New Roman"/>
                <w:b w:val="false"/>
                <w:i w:val="false"/>
                <w:color w:val="000000"/>
                <w:sz w:val="20"/>
              </w:rPr>
              <w:t>
услугам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 за финансовый год платных услуг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поступлений за финансовый год по спонсорской</w:t>
            </w:r>
            <w:r>
              <w:br/>
            </w:r>
            <w:r>
              <w:rPr>
                <w:rFonts w:ascii="Times New Roman"/>
                <w:b w:val="false"/>
                <w:i w:val="false"/>
                <w:color w:val="000000"/>
                <w:sz w:val="20"/>
              </w:rPr>
              <w:t>
помощи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 за финансовый год спонсорской помощи</w:t>
            </w:r>
            <w:r>
              <w:br/>
            </w:r>
            <w:r>
              <w:rPr>
                <w:rFonts w:ascii="Times New Roman"/>
                <w:b w:val="false"/>
                <w:i w:val="false"/>
                <w:color w:val="000000"/>
                <w:sz w:val="20"/>
              </w:rPr>
              <w:t>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поступлений за финансовый год по временному</w:t>
            </w:r>
            <w:r>
              <w:br/>
            </w:r>
            <w:r>
              <w:rPr>
                <w:rFonts w:ascii="Times New Roman"/>
                <w:b w:val="false"/>
                <w:i w:val="false"/>
                <w:color w:val="000000"/>
                <w:sz w:val="20"/>
              </w:rPr>
              <w:t>
размещению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 за финансовый год временного</w:t>
            </w:r>
            <w:r>
              <w:br/>
            </w:r>
            <w:r>
              <w:rPr>
                <w:rFonts w:ascii="Times New Roman"/>
                <w:b w:val="false"/>
                <w:i w:val="false"/>
                <w:color w:val="000000"/>
                <w:sz w:val="20"/>
              </w:rPr>
              <w:t>
размещения МБ</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поступлений по внешним займам за финансовый</w:t>
            </w:r>
            <w:r>
              <w:br/>
            </w:r>
            <w:r>
              <w:rPr>
                <w:rFonts w:ascii="Times New Roman"/>
                <w:b w:val="false"/>
                <w:i w:val="false"/>
                <w:color w:val="000000"/>
                <w:sz w:val="20"/>
              </w:rPr>
              <w:t>
год</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расходов по внешним займам за финансовый год</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256" w:id="32"/>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приказу Министра финансов Республики Казахстан</w:t>
      </w:r>
      <w:r>
        <w:br/>
      </w:r>
      <w:r>
        <w:rPr>
          <w:rFonts w:ascii="Times New Roman"/>
          <w:b w:val="false"/>
          <w:i w:val="false"/>
          <w:color w:val="000000"/>
          <w:sz w:val="28"/>
        </w:rPr>
        <w:t xml:space="preserve">
от 20 сентября 20 года № 472         </w:t>
      </w:r>
    </w:p>
    <w:bookmarkEnd w:id="32"/>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 № 6</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57" w:id="33"/>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w:t>
      </w:r>
      <w:r>
        <w:br/>
      </w:r>
      <w:r>
        <w:rPr>
          <w:rFonts w:ascii="Times New Roman"/>
          <w:b w:val="false"/>
          <w:i w:val="false"/>
          <w:color w:val="000000"/>
          <w:sz w:val="28"/>
        </w:rPr>
        <w:t>
               </w:t>
      </w:r>
      <w:r>
        <w:rPr>
          <w:rFonts w:ascii="Times New Roman"/>
          <w:b/>
          <w:i w:val="false"/>
          <w:color w:val="000000"/>
          <w:sz w:val="28"/>
        </w:rPr>
        <w:t>о закрытии операционного дня по счетам</w:t>
      </w:r>
      <w:r>
        <w:br/>
      </w:r>
      <w:r>
        <w:rPr>
          <w:rFonts w:ascii="Times New Roman"/>
          <w:b w:val="false"/>
          <w:i w:val="false"/>
          <w:color w:val="000000"/>
          <w:sz w:val="28"/>
        </w:rPr>
        <w:t>
                         </w:t>
      </w:r>
      <w:r>
        <w:rPr>
          <w:rFonts w:ascii="Times New Roman"/>
          <w:b/>
          <w:i w:val="false"/>
          <w:color w:val="000000"/>
          <w:sz w:val="28"/>
        </w:rPr>
        <w:t>в иностранной валюте</w:t>
      </w:r>
      <w:r>
        <w:br/>
      </w:r>
      <w:r>
        <w:rPr>
          <w:rFonts w:ascii="Times New Roman"/>
          <w:b w:val="false"/>
          <w:i w:val="false"/>
          <w:color w:val="000000"/>
          <w:sz w:val="28"/>
        </w:rPr>
        <w:t>
                         </w:t>
      </w:r>
      <w:r>
        <w:rPr>
          <w:rFonts w:ascii="Times New Roman"/>
          <w:b/>
          <w:i w:val="false"/>
          <w:color w:val="000000"/>
          <w:sz w:val="28"/>
        </w:rPr>
        <w:t>за "__" _______ 20___ г.</w:t>
      </w:r>
    </w:p>
    <w:bookmarkEnd w:id="33"/>
    <w:p>
      <w:pPr>
        <w:spacing w:after="0"/>
        <w:ind w:left="0"/>
        <w:jc w:val="both"/>
      </w:pPr>
      <w:r>
        <w:rPr>
          <w:rFonts w:ascii="Times New Roman"/>
          <w:b w:val="false"/>
          <w:i w:val="false"/>
          <w:color w:val="000000"/>
          <w:sz w:val="28"/>
        </w:rPr>
        <w:t>Единица измерения: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3657"/>
        <w:gridCol w:w="1887"/>
        <w:gridCol w:w="1888"/>
        <w:gridCol w:w="1888"/>
        <w:gridCol w:w="1888"/>
      </w:tblGrid>
      <w:tr>
        <w:trPr>
          <w:trHeight w:val="12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начало</w:t>
            </w:r>
            <w:r>
              <w:br/>
            </w:r>
            <w:r>
              <w:rPr>
                <w:rFonts w:ascii="Times New Roman"/>
                <w:b w:val="false"/>
                <w:i w:val="false"/>
                <w:color w:val="000000"/>
                <w:sz w:val="20"/>
              </w:rPr>
              <w:t>
периода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посту-</w:t>
            </w:r>
            <w:r>
              <w:br/>
            </w:r>
            <w:r>
              <w:rPr>
                <w:rFonts w:ascii="Times New Roman"/>
                <w:b w:val="false"/>
                <w:i w:val="false"/>
                <w:color w:val="000000"/>
                <w:sz w:val="20"/>
              </w:rPr>
              <w:t>
плений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расходов</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на конец</w:t>
            </w:r>
            <w:r>
              <w:br/>
            </w:r>
            <w:r>
              <w:rPr>
                <w:rFonts w:ascii="Times New Roman"/>
                <w:b w:val="false"/>
                <w:i w:val="false"/>
                <w:color w:val="000000"/>
                <w:sz w:val="20"/>
              </w:rPr>
              <w:t>
периода</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w:t>
            </w:r>
            <w:r>
              <w:br/>
            </w:r>
            <w:r>
              <w:rPr>
                <w:rFonts w:ascii="Times New Roman"/>
                <w:b w:val="false"/>
                <w:i w:val="false"/>
                <w:color w:val="000000"/>
                <w:sz w:val="20"/>
              </w:rPr>
              <w:t>
собственность</w:t>
            </w:r>
            <w:r>
              <w:br/>
            </w:r>
            <w:r>
              <w:rPr>
                <w:rFonts w:ascii="Times New Roman"/>
                <w:b w:val="false"/>
                <w:i w:val="false"/>
                <w:color w:val="000000"/>
                <w:sz w:val="20"/>
              </w:rPr>
              <w:t>
государства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территориальных</w:t>
            </w:r>
            <w:r>
              <w:br/>
            </w:r>
            <w:r>
              <w:rPr>
                <w:rFonts w:ascii="Times New Roman"/>
                <w:b w:val="false"/>
                <w:i w:val="false"/>
                <w:color w:val="000000"/>
                <w:sz w:val="20"/>
              </w:rPr>
              <w:t>
подразделений</w:t>
            </w:r>
            <w:r>
              <w:br/>
            </w:r>
            <w:r>
              <w:rPr>
                <w:rFonts w:ascii="Times New Roman"/>
                <w:b w:val="false"/>
                <w:i w:val="false"/>
                <w:color w:val="000000"/>
                <w:sz w:val="20"/>
              </w:rPr>
              <w:t>
казначейства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поступлений в</w:t>
            </w:r>
            <w:r>
              <w:br/>
            </w:r>
            <w:r>
              <w:rPr>
                <w:rFonts w:ascii="Times New Roman"/>
                <w:b w:val="false"/>
                <w:i w:val="false"/>
                <w:color w:val="000000"/>
                <w:sz w:val="20"/>
              </w:rPr>
              <w:t>
рамках таможенного</w:t>
            </w:r>
            <w:r>
              <w:br/>
            </w:r>
            <w:r>
              <w:rPr>
                <w:rFonts w:ascii="Times New Roman"/>
                <w:b w:val="false"/>
                <w:i w:val="false"/>
                <w:color w:val="000000"/>
                <w:sz w:val="20"/>
              </w:rPr>
              <w:t>
союза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счета в</w:t>
            </w:r>
            <w:r>
              <w:br/>
            </w:r>
            <w:r>
              <w:rPr>
                <w:rFonts w:ascii="Times New Roman"/>
                <w:b w:val="false"/>
                <w:i w:val="false"/>
                <w:color w:val="000000"/>
                <w:sz w:val="20"/>
              </w:rPr>
              <w:t>
иностранной валюте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по исполнению бюджета: _____________ _______________________</w:t>
      </w:r>
      <w:r>
        <w:br/>
      </w:r>
      <w:r>
        <w:rPr>
          <w:rFonts w:ascii="Times New Roman"/>
          <w:b w:val="false"/>
          <w:i w:val="false"/>
          <w:color w:val="000000"/>
          <w:sz w:val="28"/>
        </w:rPr>
        <w:t>
                               (подпись)     (расшифровка подписи)</w:t>
      </w:r>
    </w:p>
    <w:bookmarkStart w:name="z258" w:id="34"/>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34"/>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 № 2-М</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59" w:id="35"/>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 движении денег</w:t>
      </w:r>
      <w:r>
        <w:br/>
      </w:r>
      <w:r>
        <w:rPr>
          <w:rFonts w:ascii="Times New Roman"/>
          <w:b w:val="false"/>
          <w:i w:val="false"/>
          <w:color w:val="000000"/>
          <w:sz w:val="28"/>
        </w:rPr>
        <w:t>
                           </w:t>
      </w:r>
      <w:r>
        <w:rPr>
          <w:rFonts w:ascii="Times New Roman"/>
          <w:b/>
          <w:i w:val="false"/>
          <w:color w:val="000000"/>
          <w:sz w:val="28"/>
        </w:rPr>
        <w:t>местного бюджета</w:t>
      </w:r>
      <w:r>
        <w:br/>
      </w:r>
      <w:r>
        <w:rPr>
          <w:rFonts w:ascii="Times New Roman"/>
          <w:b w:val="false"/>
          <w:i w:val="false"/>
          <w:color w:val="000000"/>
          <w:sz w:val="28"/>
        </w:rPr>
        <w:t>
                        </w:t>
      </w:r>
      <w:r>
        <w:rPr>
          <w:rFonts w:ascii="Times New Roman"/>
          <w:b/>
          <w:i w:val="false"/>
          <w:color w:val="000000"/>
          <w:sz w:val="28"/>
        </w:rPr>
        <w:t>на "___" _______ 20__</w:t>
      </w:r>
      <w:r>
        <w:rPr>
          <w:rFonts w:ascii="Times New Roman"/>
          <w:b w:val="false"/>
          <w:i w:val="false"/>
          <w:color w:val="000000"/>
          <w:sz w:val="28"/>
        </w:rPr>
        <w:t> </w:t>
      </w:r>
      <w:r>
        <w:rPr>
          <w:rFonts w:ascii="Times New Roman"/>
          <w:b/>
          <w:i w:val="false"/>
          <w:color w:val="000000"/>
          <w:sz w:val="28"/>
        </w:rPr>
        <w:t>г.</w:t>
      </w:r>
    </w:p>
    <w:bookmarkEnd w:id="35"/>
    <w:p>
      <w:pPr>
        <w:spacing w:after="0"/>
        <w:ind w:left="0"/>
        <w:jc w:val="both"/>
      </w:pPr>
      <w:r>
        <w:rPr>
          <w:rFonts w:ascii="Times New Roman"/>
          <w:b w:val="false"/>
          <w:i w:val="false"/>
          <w:color w:val="000000"/>
          <w:sz w:val="28"/>
        </w:rPr>
        <w:t>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2"/>
        <w:gridCol w:w="1200"/>
        <w:gridCol w:w="2798"/>
      </w:tblGrid>
      <w:tr>
        <w:trPr>
          <w:trHeight w:val="705"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строк</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 на начало года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денег – всего (сумма строк 011-014)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 денег – всего (сумма строк 021-024)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МБ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 денег</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недостачам МБ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денег на конец периода</w:t>
            </w:r>
            <w:r>
              <w:br/>
            </w:r>
            <w:r>
              <w:rPr>
                <w:rFonts w:ascii="Times New Roman"/>
                <w:b w:val="false"/>
                <w:i w:val="false"/>
                <w:color w:val="000000"/>
                <w:sz w:val="20"/>
              </w:rPr>
              <w:t>
(строка 100 + строка 010 – строка 020 + строка 030)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 подразделения по бюджетному учету</w:t>
      </w:r>
      <w:r>
        <w:br/>
      </w:r>
      <w:r>
        <w:rPr>
          <w:rFonts w:ascii="Times New Roman"/>
          <w:b w:val="false"/>
          <w:i w:val="false"/>
          <w:color w:val="000000"/>
          <w:sz w:val="28"/>
        </w:rPr>
        <w:t>
уполномоченного органа по исполнению бюджета</w:t>
      </w:r>
      <w:r>
        <w:br/>
      </w:r>
      <w:r>
        <w:rPr>
          <w:rFonts w:ascii="Times New Roman"/>
          <w:b w:val="false"/>
          <w:i w:val="false"/>
          <w:color w:val="000000"/>
          <w:sz w:val="28"/>
        </w:rPr>
        <w:t>
_________________ __________________________</w:t>
      </w:r>
      <w:r>
        <w:br/>
      </w:r>
      <w:r>
        <w:rPr>
          <w:rFonts w:ascii="Times New Roman"/>
          <w:b w:val="false"/>
          <w:i w:val="false"/>
          <w:color w:val="000000"/>
          <w:sz w:val="28"/>
        </w:rPr>
        <w:t>
    (подпись)       (расшифровка подписи)</w:t>
      </w:r>
    </w:p>
    <w:bookmarkStart w:name="z260" w:id="36"/>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2010 года № 472</w:t>
      </w:r>
    </w:p>
    <w:bookmarkEnd w:id="36"/>
    <w:p>
      <w:pPr>
        <w:spacing w:after="0"/>
        <w:ind w:left="0"/>
        <w:jc w:val="both"/>
      </w:pPr>
      <w:r>
        <w:rPr>
          <w:rFonts w:ascii="Times New Roman"/>
          <w:b w:val="false"/>
          <w:i w:val="false"/>
          <w:color w:val="000000"/>
          <w:sz w:val="28"/>
        </w:rPr>
        <w:t xml:space="preserve">Приложение 19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Расшифровка по счетам в иностранной валюте</w:t>
      </w:r>
      <w:r>
        <w:br/>
      </w:r>
      <w:r>
        <w:rPr>
          <w:rFonts w:ascii="Times New Roman"/>
          <w:b w:val="false"/>
          <w:i w:val="false"/>
          <w:color w:val="000000"/>
          <w:sz w:val="28"/>
        </w:rPr>
        <w:t>
                        </w:t>
      </w:r>
      <w:r>
        <w:rPr>
          <w:rFonts w:ascii="Times New Roman"/>
          <w:b/>
          <w:i w:val="false"/>
          <w:color w:val="000000"/>
          <w:sz w:val="28"/>
        </w:rPr>
        <w:t>за "__"_______ 20___ г.</w:t>
      </w:r>
    </w:p>
    <w:p>
      <w:pPr>
        <w:spacing w:after="0"/>
        <w:ind w:left="0"/>
        <w:jc w:val="both"/>
      </w:pPr>
      <w:r>
        <w:rPr>
          <w:rFonts w:ascii="Times New Roman"/>
          <w:b w:val="false"/>
          <w:i w:val="false"/>
          <w:color w:val="000000"/>
          <w:sz w:val="28"/>
        </w:rPr>
        <w:t>Наименование счета:</w:t>
      </w:r>
      <w:r>
        <w:br/>
      </w:r>
      <w:r>
        <w:rPr>
          <w:rFonts w:ascii="Times New Roman"/>
          <w:b w:val="false"/>
          <w:i w:val="false"/>
          <w:color w:val="000000"/>
          <w:sz w:val="28"/>
        </w:rPr>
        <w:t>
Единица измерения: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913"/>
        <w:gridCol w:w="1913"/>
        <w:gridCol w:w="1893"/>
        <w:gridCol w:w="2093"/>
        <w:gridCol w:w="247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средств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r>
              <w:br/>
            </w:r>
            <w:r>
              <w:rPr>
                <w:rFonts w:ascii="Times New Roman"/>
                <w:b w:val="false"/>
                <w:i w:val="false"/>
                <w:color w:val="000000"/>
                <w:sz w:val="20"/>
              </w:rPr>
              <w:t>
Курсовая</w:t>
            </w:r>
            <w:r>
              <w:br/>
            </w:r>
            <w:r>
              <w:rPr>
                <w:rFonts w:ascii="Times New Roman"/>
                <w:b w:val="false"/>
                <w:i w:val="false"/>
                <w:color w:val="000000"/>
                <w:sz w:val="20"/>
              </w:rPr>
              <w:t>
разница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текущий день</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начало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оборотов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отчетную дату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37"/>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сентября 2010 года № 472     </w:t>
      </w:r>
    </w:p>
    <w:bookmarkEnd w:id="37"/>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62" w:id="38"/>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w:t>
      </w:r>
      <w:r>
        <w:br/>
      </w:r>
      <w:r>
        <w:rPr>
          <w:rFonts w:ascii="Times New Roman"/>
          <w:b w:val="false"/>
          <w:i w:val="false"/>
          <w:color w:val="000000"/>
          <w:sz w:val="28"/>
        </w:rPr>
        <w:t>
                 </w:t>
      </w:r>
      <w:r>
        <w:rPr>
          <w:rFonts w:ascii="Times New Roman"/>
          <w:b/>
          <w:i w:val="false"/>
          <w:color w:val="000000"/>
          <w:sz w:val="28"/>
        </w:rPr>
        <w:t>о закрытии операционного дня в ИИСК</w:t>
      </w:r>
      <w:r>
        <w:br/>
      </w:r>
      <w:r>
        <w:rPr>
          <w:rFonts w:ascii="Times New Roman"/>
          <w:b w:val="false"/>
          <w:i w:val="false"/>
          <w:color w:val="000000"/>
          <w:sz w:val="28"/>
        </w:rPr>
        <w:t>
                          </w:t>
      </w:r>
      <w:r>
        <w:rPr>
          <w:rFonts w:ascii="Times New Roman"/>
          <w:b/>
          <w:i w:val="false"/>
          <w:color w:val="000000"/>
          <w:sz w:val="28"/>
        </w:rPr>
        <w:t>за "__" _______ 20___ г.</w:t>
      </w:r>
    </w:p>
    <w:bookmarkEnd w:id="38"/>
    <w:p>
      <w:pPr>
        <w:spacing w:after="0"/>
        <w:ind w:left="0"/>
        <w:jc w:val="both"/>
      </w:pPr>
      <w:r>
        <w:rPr>
          <w:rFonts w:ascii="Times New Roman"/>
          <w:b w:val="false"/>
          <w:i w:val="false"/>
          <w:color w:val="000000"/>
          <w:sz w:val="28"/>
        </w:rPr>
        <w:t>Единица измерения: тенге,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753"/>
        <w:gridCol w:w="1811"/>
        <w:gridCol w:w="1913"/>
        <w:gridCol w:w="1913"/>
        <w:gridCol w:w="1554"/>
        <w:gridCol w:w="1871"/>
        <w:gridCol w:w="1723"/>
        <w:gridCol w:w="1746"/>
      </w:tblGrid>
      <w:tr>
        <w:trPr>
          <w:trHeight w:val="25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w:t>
            </w:r>
            <w:r>
              <w:br/>
            </w:r>
            <w:r>
              <w:rPr>
                <w:rFonts w:ascii="Times New Roman"/>
                <w:b w:val="false"/>
                <w:i w:val="false"/>
                <w:color w:val="000000"/>
                <w:sz w:val="20"/>
              </w:rPr>
              <w:t>
</w:t>
            </w:r>
            <w:r>
              <w:rPr>
                <w:rFonts w:ascii="Times New Roman"/>
                <w:b w:val="false"/>
                <w:i w:val="false"/>
                <w:color w:val="000000"/>
                <w:sz w:val="20"/>
              </w:rPr>
              <w:t>остаток</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пления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пления</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Переносы</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банковской</w:t>
            </w:r>
            <w:r>
              <w:br/>
            </w:r>
            <w:r>
              <w:rPr>
                <w:rFonts w:ascii="Times New Roman"/>
                <w:b w:val="false"/>
                <w:i w:val="false"/>
                <w:color w:val="000000"/>
                <w:sz w:val="20"/>
              </w:rPr>
              <w:t>
выписке КЦМР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 итого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т.ч.по</w:t>
            </w:r>
            <w:r>
              <w:br/>
            </w:r>
            <w:r>
              <w:rPr>
                <w:rFonts w:ascii="Times New Roman"/>
                <w:b w:val="false"/>
                <w:i w:val="false"/>
                <w:color w:val="000000"/>
                <w:sz w:val="20"/>
              </w:rPr>
              <w:t>
областям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платных</w:t>
            </w:r>
            <w:r>
              <w:br/>
            </w:r>
            <w:r>
              <w:rPr>
                <w:rFonts w:ascii="Times New Roman"/>
                <w:b w:val="false"/>
                <w:i w:val="false"/>
                <w:color w:val="000000"/>
                <w:sz w:val="20"/>
              </w:rPr>
              <w:t>
услуг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спонсорс-</w:t>
            </w:r>
            <w:r>
              <w:br/>
            </w:r>
            <w:r>
              <w:rPr>
                <w:rFonts w:ascii="Times New Roman"/>
                <w:b w:val="false"/>
                <w:i w:val="false"/>
                <w:color w:val="000000"/>
                <w:sz w:val="20"/>
              </w:rPr>
              <w:t>
кой помощи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временного</w:t>
            </w:r>
            <w:r>
              <w:br/>
            </w:r>
            <w:r>
              <w:rPr>
                <w:rFonts w:ascii="Times New Roman"/>
                <w:b w:val="false"/>
                <w:i w:val="false"/>
                <w:color w:val="000000"/>
                <w:sz w:val="20"/>
              </w:rPr>
              <w:t>
размещения</w:t>
            </w:r>
            <w:r>
              <w:br/>
            </w:r>
            <w:r>
              <w:rPr>
                <w:rFonts w:ascii="Times New Roman"/>
                <w:b w:val="false"/>
                <w:i w:val="false"/>
                <w:color w:val="000000"/>
                <w:sz w:val="20"/>
              </w:rPr>
              <w:t>
денег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платных</w:t>
            </w:r>
            <w:r>
              <w:br/>
            </w:r>
            <w:r>
              <w:rPr>
                <w:rFonts w:ascii="Times New Roman"/>
                <w:b w:val="false"/>
                <w:i w:val="false"/>
                <w:color w:val="000000"/>
                <w:sz w:val="20"/>
              </w:rPr>
              <w:t>
услуг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спонсорс-</w:t>
            </w:r>
            <w:r>
              <w:br/>
            </w:r>
            <w:r>
              <w:rPr>
                <w:rFonts w:ascii="Times New Roman"/>
                <w:b w:val="false"/>
                <w:i w:val="false"/>
                <w:color w:val="000000"/>
                <w:sz w:val="20"/>
              </w:rPr>
              <w:t>
кой помощи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временного</w:t>
            </w:r>
            <w:r>
              <w:br/>
            </w:r>
            <w:r>
              <w:rPr>
                <w:rFonts w:ascii="Times New Roman"/>
                <w:b w:val="false"/>
                <w:i w:val="false"/>
                <w:color w:val="000000"/>
                <w:sz w:val="20"/>
              </w:rPr>
              <w:t>
размещения</w:t>
            </w:r>
            <w:r>
              <w:br/>
            </w:r>
            <w:r>
              <w:rPr>
                <w:rFonts w:ascii="Times New Roman"/>
                <w:b w:val="false"/>
                <w:i w:val="false"/>
                <w:color w:val="000000"/>
                <w:sz w:val="20"/>
              </w:rPr>
              <w:t>
денег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целевого</w:t>
            </w:r>
            <w:r>
              <w:br/>
            </w:r>
            <w:r>
              <w:rPr>
                <w:rFonts w:ascii="Times New Roman"/>
                <w:b w:val="false"/>
                <w:i w:val="false"/>
                <w:color w:val="000000"/>
                <w:sz w:val="20"/>
              </w:rPr>
              <w:t>
финансиро-</w:t>
            </w:r>
            <w:r>
              <w:br/>
            </w:r>
            <w:r>
              <w:rPr>
                <w:rFonts w:ascii="Times New Roman"/>
                <w:b w:val="false"/>
                <w:i w:val="false"/>
                <w:color w:val="000000"/>
                <w:sz w:val="20"/>
              </w:rPr>
              <w:t>
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w:t>
            </w:r>
            <w:r>
              <w:br/>
            </w:r>
            <w:r>
              <w:rPr>
                <w:rFonts w:ascii="Times New Roman"/>
                <w:b w:val="false"/>
                <w:i w:val="false"/>
                <w:color w:val="000000"/>
                <w:sz w:val="20"/>
              </w:rPr>
              <w:t>
Национального</w:t>
            </w:r>
            <w:r>
              <w:br/>
            </w:r>
            <w:r>
              <w:rPr>
                <w:rFonts w:ascii="Times New Roman"/>
                <w:b w:val="false"/>
                <w:i w:val="false"/>
                <w:color w:val="000000"/>
                <w:sz w:val="20"/>
              </w:rPr>
              <w:t>
фонда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Депозиты</w:t>
            </w:r>
            <w:r>
              <w:br/>
            </w:r>
            <w:r>
              <w:rPr>
                <w:rFonts w:ascii="Times New Roman"/>
                <w:b w:val="false"/>
                <w:i w:val="false"/>
                <w:color w:val="000000"/>
                <w:sz w:val="20"/>
              </w:rPr>
              <w:t>
Правительства</w:t>
            </w:r>
            <w:r>
              <w:br/>
            </w:r>
            <w:r>
              <w:rPr>
                <w:rFonts w:ascii="Times New Roman"/>
                <w:b w:val="false"/>
                <w:i w:val="false"/>
                <w:color w:val="000000"/>
                <w:sz w:val="20"/>
              </w:rPr>
              <w:t>
РК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временно</w:t>
            </w:r>
            <w:r>
              <w:br/>
            </w:r>
            <w:r>
              <w:rPr>
                <w:rFonts w:ascii="Times New Roman"/>
                <w:b w:val="false"/>
                <w:i w:val="false"/>
                <w:color w:val="000000"/>
                <w:sz w:val="20"/>
              </w:rPr>
              <w:t>
свободных</w:t>
            </w:r>
            <w:r>
              <w:br/>
            </w:r>
            <w:r>
              <w:rPr>
                <w:rFonts w:ascii="Times New Roman"/>
                <w:b w:val="false"/>
                <w:i w:val="false"/>
                <w:color w:val="000000"/>
                <w:sz w:val="20"/>
              </w:rPr>
              <w:t>
бюджетных денег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по</w:t>
            </w:r>
            <w:r>
              <w:br/>
            </w:r>
            <w:r>
              <w:rPr>
                <w:rFonts w:ascii="Times New Roman"/>
                <w:b w:val="false"/>
                <w:i w:val="false"/>
                <w:color w:val="000000"/>
                <w:sz w:val="20"/>
              </w:rPr>
              <w:t>
материальным</w:t>
            </w:r>
            <w:r>
              <w:br/>
            </w:r>
            <w:r>
              <w:rPr>
                <w:rFonts w:ascii="Times New Roman"/>
                <w:b w:val="false"/>
                <w:i w:val="false"/>
                <w:color w:val="000000"/>
                <w:sz w:val="20"/>
              </w:rPr>
              <w:t>
резервам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w:t>
            </w:r>
            <w:r>
              <w:br/>
            </w:r>
            <w:r>
              <w:rPr>
                <w:rFonts w:ascii="Times New Roman"/>
                <w:b w:val="false"/>
                <w:i w:val="false"/>
                <w:color w:val="000000"/>
                <w:sz w:val="20"/>
              </w:rPr>
              <w:t>
расчетах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сумм до</w:t>
            </w:r>
            <w:r>
              <w:br/>
            </w:r>
            <w:r>
              <w:rPr>
                <w:rFonts w:ascii="Times New Roman"/>
                <w:b w:val="false"/>
                <w:i w:val="false"/>
                <w:color w:val="000000"/>
                <w:sz w:val="20"/>
              </w:rPr>
              <w:t>
выяснения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525"/>
        <w:gridCol w:w="1315"/>
        <w:gridCol w:w="1525"/>
        <w:gridCol w:w="1693"/>
        <w:gridCol w:w="2114"/>
        <w:gridCol w:w="2303"/>
        <w:gridCol w:w="2115"/>
      </w:tblGrid>
      <w:tr>
        <w:trPr>
          <w:trHeight w:val="25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враты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расходов</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w:t>
            </w:r>
            <w:r>
              <w:br/>
            </w:r>
            <w:r>
              <w:rPr>
                <w:rFonts w:ascii="Times New Roman"/>
                <w:b w:val="false"/>
                <w:i w:val="false"/>
                <w:color w:val="000000"/>
                <w:sz w:val="20"/>
              </w:rPr>
              <w:t>
новление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w:t>
            </w:r>
            <w:r>
              <w:br/>
            </w:r>
            <w:r>
              <w:rPr>
                <w:rFonts w:ascii="Times New Roman"/>
                <w:b w:val="false"/>
                <w:i w:val="false"/>
                <w:color w:val="000000"/>
                <w:sz w:val="20"/>
              </w:rPr>
              <w:t>
чения/</w:t>
            </w:r>
            <w:r>
              <w:br/>
            </w:r>
            <w:r>
              <w:rPr>
                <w:rFonts w:ascii="Times New Roman"/>
                <w:b w:val="false"/>
                <w:i w:val="false"/>
                <w:color w:val="000000"/>
                <w:sz w:val="20"/>
              </w:rPr>
              <w:t>
возвраты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ЕКС</w:t>
            </w:r>
            <w:r>
              <w:br/>
            </w:r>
            <w:r>
              <w:rPr>
                <w:rFonts w:ascii="Times New Roman"/>
                <w:b w:val="false"/>
                <w:i w:val="false"/>
                <w:color w:val="000000"/>
                <w:sz w:val="20"/>
              </w:rPr>
              <w:t>
на конец</w:t>
            </w:r>
            <w:r>
              <w:br/>
            </w:r>
            <w:r>
              <w:rPr>
                <w:rFonts w:ascii="Times New Roman"/>
                <w:b w:val="false"/>
                <w:i w:val="false"/>
                <w:color w:val="000000"/>
                <w:sz w:val="20"/>
              </w:rPr>
              <w:t>
дня по</w:t>
            </w:r>
            <w:r>
              <w:br/>
            </w:r>
            <w:r>
              <w:rPr>
                <w:rFonts w:ascii="Times New Roman"/>
                <w:b w:val="false"/>
                <w:i w:val="false"/>
                <w:color w:val="000000"/>
                <w:sz w:val="20"/>
              </w:rPr>
              <w:t>
внутреннему</w:t>
            </w:r>
            <w:r>
              <w:br/>
            </w:r>
            <w:r>
              <w:rPr>
                <w:rFonts w:ascii="Times New Roman"/>
                <w:b w:val="false"/>
                <w:i w:val="false"/>
                <w:color w:val="000000"/>
                <w:sz w:val="20"/>
              </w:rPr>
              <w:t>
банковскому</w:t>
            </w:r>
            <w:r>
              <w:br/>
            </w:r>
            <w:r>
              <w:rPr>
                <w:rFonts w:ascii="Times New Roman"/>
                <w:b w:val="false"/>
                <w:i w:val="false"/>
                <w:color w:val="000000"/>
                <w:sz w:val="20"/>
              </w:rPr>
              <w:t>
счету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ЕКС</w:t>
            </w:r>
            <w:r>
              <w:br/>
            </w:r>
            <w:r>
              <w:rPr>
                <w:rFonts w:ascii="Times New Roman"/>
                <w:b w:val="false"/>
                <w:i w:val="false"/>
                <w:color w:val="000000"/>
                <w:sz w:val="20"/>
              </w:rPr>
              <w:t>
на конец дня</w:t>
            </w:r>
            <w:r>
              <w:br/>
            </w:r>
            <w:r>
              <w:rPr>
                <w:rFonts w:ascii="Times New Roman"/>
                <w:b w:val="false"/>
                <w:i w:val="false"/>
                <w:color w:val="000000"/>
                <w:sz w:val="20"/>
              </w:rPr>
              <w:t>
по внешнему</w:t>
            </w:r>
            <w:r>
              <w:br/>
            </w:r>
            <w:r>
              <w:rPr>
                <w:rFonts w:ascii="Times New Roman"/>
                <w:b w:val="false"/>
                <w:i w:val="false"/>
                <w:color w:val="000000"/>
                <w:sz w:val="20"/>
              </w:rPr>
              <w:t>
банковскому</w:t>
            </w:r>
            <w:r>
              <w:br/>
            </w:r>
            <w:r>
              <w:rPr>
                <w:rFonts w:ascii="Times New Roman"/>
                <w:b w:val="false"/>
                <w:i w:val="false"/>
                <w:color w:val="000000"/>
                <w:sz w:val="20"/>
              </w:rPr>
              <w:t>
счету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Отклонения</w:t>
            </w:r>
            <w:r>
              <w:br/>
            </w:r>
            <w:r>
              <w:rPr>
                <w:rFonts w:ascii="Times New Roman"/>
                <w:b w:val="false"/>
                <w:i w:val="false"/>
                <w:color w:val="000000"/>
                <w:sz w:val="20"/>
              </w:rPr>
              <w:t>
между</w:t>
            </w:r>
            <w:r>
              <w:br/>
            </w:r>
            <w:r>
              <w:rPr>
                <w:rFonts w:ascii="Times New Roman"/>
                <w:b w:val="false"/>
                <w:i w:val="false"/>
                <w:color w:val="000000"/>
                <w:sz w:val="20"/>
              </w:rPr>
              <w:t>
внешним и</w:t>
            </w:r>
            <w:r>
              <w:br/>
            </w:r>
            <w:r>
              <w:rPr>
                <w:rFonts w:ascii="Times New Roman"/>
                <w:b w:val="false"/>
                <w:i w:val="false"/>
                <w:color w:val="000000"/>
                <w:sz w:val="20"/>
              </w:rPr>
              <w:t>
внутренним</w:t>
            </w:r>
            <w:r>
              <w:br/>
            </w:r>
            <w:r>
              <w:rPr>
                <w:rFonts w:ascii="Times New Roman"/>
                <w:b w:val="false"/>
                <w:i w:val="false"/>
                <w:color w:val="000000"/>
                <w:sz w:val="20"/>
              </w:rPr>
              <w:t>
счетами</w:t>
            </w:r>
          </w:p>
        </w:tc>
      </w:tr>
      <w:tr>
        <w:trPr>
          <w:trHeight w:val="30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по исполнению бюджета: _____________ _________________________</w:t>
      </w:r>
      <w:r>
        <w:br/>
      </w:r>
      <w:r>
        <w:rPr>
          <w:rFonts w:ascii="Times New Roman"/>
          <w:b w:val="false"/>
          <w:i w:val="false"/>
          <w:color w:val="000000"/>
          <w:sz w:val="28"/>
        </w:rPr>
        <w:t>
                               (подпись)     (расшифровка подписи)</w:t>
      </w:r>
    </w:p>
    <w:bookmarkStart w:name="z263" w:id="39"/>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от 20 сентября 2010 года 472     </w:t>
      </w:r>
    </w:p>
    <w:bookmarkEnd w:id="39"/>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к Правилам ведения бюджетного учета</w:t>
      </w:r>
    </w:p>
    <w:p>
      <w:pPr>
        <w:spacing w:after="0"/>
        <w:ind w:left="0"/>
        <w:jc w:val="both"/>
      </w:pPr>
      <w:r>
        <w:rPr>
          <w:rFonts w:ascii="Times New Roman"/>
          <w:b w:val="false"/>
          <w:i w:val="false"/>
          <w:color w:val="000000"/>
          <w:sz w:val="28"/>
        </w:rPr>
        <w:t>                                                   форма _______________________________________</w:t>
      </w:r>
      <w:r>
        <w:br/>
      </w:r>
      <w:r>
        <w:rPr>
          <w:rFonts w:ascii="Times New Roman"/>
          <w:b w:val="false"/>
          <w:i w:val="false"/>
          <w:color w:val="000000"/>
          <w:sz w:val="28"/>
        </w:rPr>
        <w:t>
</w:t>
      </w:r>
      <w:r>
        <w:rPr>
          <w:rFonts w:ascii="Times New Roman"/>
          <w:b w:val="false"/>
          <w:i/>
          <w:color w:val="000000"/>
          <w:sz w:val="28"/>
        </w:rPr>
        <w:t>(наименование уполномоченного органа)</w:t>
      </w:r>
    </w:p>
    <w:bookmarkStart w:name="z264" w:id="40"/>
    <w:p>
      <w:pPr>
        <w:spacing w:after="0"/>
        <w:ind w:left="0"/>
        <w:jc w:val="both"/>
      </w:pPr>
      <w:r>
        <w:rPr>
          <w:rFonts w:ascii="Times New Roman"/>
          <w:b w:val="false"/>
          <w:i w:val="false"/>
          <w:color w:val="000000"/>
          <w:sz w:val="28"/>
        </w:rPr>
        <w:t>            
</w:t>
      </w:r>
      <w:r>
        <w:rPr>
          <w:rFonts w:ascii="Times New Roman"/>
          <w:b/>
          <w:i w:val="false"/>
          <w:color w:val="000000"/>
          <w:sz w:val="28"/>
        </w:rPr>
        <w:t xml:space="preserve"> Информация по расходованию внешних займов</w:t>
      </w:r>
      <w:r>
        <w:br/>
      </w:r>
      <w:r>
        <w:rPr>
          <w:rFonts w:ascii="Times New Roman"/>
          <w:b w:val="false"/>
          <w:i w:val="false"/>
          <w:color w:val="000000"/>
          <w:sz w:val="28"/>
        </w:rPr>
        <w:t>
                </w:t>
      </w:r>
      <w:r>
        <w:rPr>
          <w:rFonts w:ascii="Times New Roman"/>
          <w:b/>
          <w:i w:val="false"/>
          <w:color w:val="000000"/>
          <w:sz w:val="28"/>
        </w:rPr>
        <w:t>в рамках инвестиционных проектов</w:t>
      </w:r>
      <w:r>
        <w:br/>
      </w:r>
      <w:r>
        <w:rPr>
          <w:rFonts w:ascii="Times New Roman"/>
          <w:b w:val="false"/>
          <w:i w:val="false"/>
          <w:color w:val="000000"/>
          <w:sz w:val="28"/>
        </w:rPr>
        <w:t>
                     </w:t>
      </w:r>
      <w:r>
        <w:rPr>
          <w:rFonts w:ascii="Times New Roman"/>
          <w:b/>
          <w:i w:val="false"/>
          <w:color w:val="000000"/>
          <w:sz w:val="28"/>
        </w:rPr>
        <w:t>за ___________ 20___ г.</w:t>
      </w:r>
      <w:r>
        <w:br/>
      </w:r>
      <w:r>
        <w:rPr>
          <w:rFonts w:ascii="Times New Roman"/>
          <w:b w:val="false"/>
          <w:i w:val="false"/>
          <w:color w:val="000000"/>
          <w:sz w:val="28"/>
        </w:rPr>
        <w:t>
                           </w:t>
      </w:r>
      <w:r>
        <w:rPr>
          <w:rFonts w:ascii="Times New Roman"/>
          <w:b/>
          <w:i w:val="false"/>
          <w:color w:val="000000"/>
          <w:sz w:val="28"/>
        </w:rPr>
        <w:t>(месяц)</w:t>
      </w:r>
    </w:p>
    <w:bookmarkEnd w:id="40"/>
    <w:p>
      <w:pPr>
        <w:spacing w:after="0"/>
        <w:ind w:left="0"/>
        <w:jc w:val="both"/>
      </w:pPr>
      <w:r>
        <w:rPr>
          <w:rFonts w:ascii="Times New Roman"/>
          <w:b w:val="false"/>
          <w:i w:val="false"/>
          <w:color w:val="000000"/>
          <w:sz w:val="28"/>
        </w:rPr>
        <w:t>Единица 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714"/>
        <w:gridCol w:w="1714"/>
        <w:gridCol w:w="1314"/>
        <w:gridCol w:w="1315"/>
        <w:gridCol w:w="1315"/>
        <w:gridCol w:w="1315"/>
        <w:gridCol w:w="1315"/>
        <w:gridCol w:w="1123"/>
        <w:gridCol w:w="1333"/>
      </w:tblGrid>
      <w:tr>
        <w:trPr>
          <w:trHeight w:val="36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бюджет-</w:t>
            </w:r>
            <w:r>
              <w:br/>
            </w:r>
            <w:r>
              <w:rPr>
                <w:rFonts w:ascii="Times New Roman"/>
                <w:b w:val="false"/>
                <w:i w:val="false"/>
                <w:color w:val="000000"/>
                <w:sz w:val="20"/>
              </w:rPr>
              <w:t>
ной</w:t>
            </w:r>
            <w:r>
              <w:br/>
            </w:r>
            <w:r>
              <w:rPr>
                <w:rFonts w:ascii="Times New Roman"/>
                <w:b w:val="false"/>
                <w:i w:val="false"/>
                <w:color w:val="000000"/>
                <w:sz w:val="20"/>
              </w:rPr>
              <w:t>
класси-</w:t>
            </w:r>
            <w:r>
              <w:br/>
            </w:r>
            <w:r>
              <w:rPr>
                <w:rFonts w:ascii="Times New Roman"/>
                <w:b w:val="false"/>
                <w:i w:val="false"/>
                <w:color w:val="000000"/>
                <w:sz w:val="20"/>
              </w:rPr>
              <w:t>
фикации</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w:t>
            </w:r>
            <w:r>
              <w:br/>
            </w:r>
            <w:r>
              <w:rPr>
                <w:rFonts w:ascii="Times New Roman"/>
                <w:b w:val="false"/>
                <w:i w:val="false"/>
                <w:color w:val="000000"/>
                <w:sz w:val="20"/>
              </w:rPr>
              <w:t>
тирован-</w:t>
            </w:r>
            <w:r>
              <w:br/>
            </w:r>
            <w:r>
              <w:rPr>
                <w:rFonts w:ascii="Times New Roman"/>
                <w:b w:val="false"/>
                <w:i w:val="false"/>
                <w:color w:val="000000"/>
                <w:sz w:val="20"/>
              </w:rPr>
              <w:t>
ный</w:t>
            </w:r>
            <w:r>
              <w:br/>
            </w:r>
            <w:r>
              <w:rPr>
                <w:rFonts w:ascii="Times New Roman"/>
                <w:b w:val="false"/>
                <w:i w:val="false"/>
                <w:color w:val="000000"/>
                <w:sz w:val="20"/>
              </w:rPr>
              <w:t>
бюджет на</w:t>
            </w:r>
            <w:r>
              <w:br/>
            </w:r>
            <w:r>
              <w:rPr>
                <w:rFonts w:ascii="Times New Roman"/>
                <w:b w:val="false"/>
                <w:i w:val="false"/>
                <w:color w:val="000000"/>
                <w:sz w:val="20"/>
              </w:rPr>
              <w:t>
отчетный</w:t>
            </w:r>
            <w:r>
              <w:br/>
            </w:r>
            <w:r>
              <w:rPr>
                <w:rFonts w:ascii="Times New Roman"/>
                <w:b w:val="false"/>
                <w:i w:val="false"/>
                <w:color w:val="000000"/>
                <w:sz w:val="20"/>
              </w:rPr>
              <w:t>
финансо-</w:t>
            </w:r>
            <w:r>
              <w:br/>
            </w:r>
            <w:r>
              <w:rPr>
                <w:rFonts w:ascii="Times New Roman"/>
                <w:b w:val="false"/>
                <w:i w:val="false"/>
                <w:color w:val="000000"/>
                <w:sz w:val="20"/>
              </w:rPr>
              <w:t>
вый год</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w:t>
            </w:r>
            <w:r>
              <w:br/>
            </w:r>
            <w:r>
              <w:rPr>
                <w:rFonts w:ascii="Times New Roman"/>
                <w:b w:val="false"/>
                <w:i w:val="false"/>
                <w:color w:val="000000"/>
                <w:sz w:val="20"/>
              </w:rPr>
              <w:t>
план</w:t>
            </w:r>
            <w:r>
              <w:br/>
            </w:r>
            <w:r>
              <w:rPr>
                <w:rFonts w:ascii="Times New Roman"/>
                <w:b w:val="false"/>
                <w:i w:val="false"/>
                <w:color w:val="000000"/>
                <w:sz w:val="20"/>
              </w:rPr>
              <w:t>
финанси-</w:t>
            </w:r>
            <w:r>
              <w:br/>
            </w:r>
            <w:r>
              <w:rPr>
                <w:rFonts w:ascii="Times New Roman"/>
                <w:b w:val="false"/>
                <w:i w:val="false"/>
                <w:color w:val="000000"/>
                <w:sz w:val="20"/>
              </w:rPr>
              <w:t>
рования</w:t>
            </w:r>
            <w:r>
              <w:br/>
            </w:r>
            <w:r>
              <w:rPr>
                <w:rFonts w:ascii="Times New Roman"/>
                <w:b w:val="false"/>
                <w:i w:val="false"/>
                <w:color w:val="000000"/>
                <w:sz w:val="20"/>
              </w:rPr>
              <w:t>
на</w:t>
            </w:r>
            <w:r>
              <w:br/>
            </w:r>
            <w:r>
              <w:rPr>
                <w:rFonts w:ascii="Times New Roman"/>
                <w:b w:val="false"/>
                <w:i w:val="false"/>
                <w:color w:val="000000"/>
                <w:sz w:val="20"/>
              </w:rPr>
              <w:t>
отчетный</w:t>
            </w:r>
            <w:r>
              <w:br/>
            </w:r>
            <w:r>
              <w:rPr>
                <w:rFonts w:ascii="Times New Roman"/>
                <w:b w:val="false"/>
                <w:i w:val="false"/>
                <w:color w:val="000000"/>
                <w:sz w:val="20"/>
              </w:rPr>
              <w:t>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неис-</w:t>
            </w:r>
            <w:r>
              <w:br/>
            </w:r>
            <w:r>
              <w:rPr>
                <w:rFonts w:ascii="Times New Roman"/>
                <w:b w:val="false"/>
                <w:i w:val="false"/>
                <w:color w:val="000000"/>
                <w:sz w:val="20"/>
              </w:rPr>
              <w:t>
пользо-</w:t>
            </w:r>
            <w:r>
              <w:br/>
            </w:r>
            <w:r>
              <w:rPr>
                <w:rFonts w:ascii="Times New Roman"/>
                <w:b w:val="false"/>
                <w:i w:val="false"/>
                <w:color w:val="000000"/>
                <w:sz w:val="20"/>
              </w:rPr>
              <w:t>
ванных</w:t>
            </w:r>
            <w:r>
              <w:br/>
            </w:r>
            <w:r>
              <w:rPr>
                <w:rFonts w:ascii="Times New Roman"/>
                <w:b w:val="false"/>
                <w:i w:val="false"/>
                <w:color w:val="000000"/>
                <w:sz w:val="20"/>
              </w:rPr>
              <w:t>
средств</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спецсчету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оффшорным платежам</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отчет-</w:t>
            </w:r>
            <w:r>
              <w:br/>
            </w:r>
            <w:r>
              <w:rPr>
                <w:rFonts w:ascii="Times New Roman"/>
                <w:b w:val="false"/>
                <w:i w:val="false"/>
                <w:color w:val="000000"/>
                <w:sz w:val="20"/>
              </w:rPr>
              <w:t>
ный</w:t>
            </w:r>
            <w:r>
              <w:br/>
            </w:r>
            <w:r>
              <w:rPr>
                <w:rFonts w:ascii="Times New Roman"/>
                <w:b w:val="false"/>
                <w:i w:val="false"/>
                <w:color w:val="000000"/>
                <w:sz w:val="20"/>
              </w:rPr>
              <w:t>
период</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начала</w:t>
            </w:r>
            <w:r>
              <w:br/>
            </w:r>
            <w:r>
              <w:rPr>
                <w:rFonts w:ascii="Times New Roman"/>
                <w:b w:val="false"/>
                <w:i w:val="false"/>
                <w:color w:val="000000"/>
                <w:sz w:val="20"/>
              </w:rPr>
              <w:t>
года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отчет-</w:t>
            </w:r>
            <w:r>
              <w:br/>
            </w:r>
            <w:r>
              <w:rPr>
                <w:rFonts w:ascii="Times New Roman"/>
                <w:b w:val="false"/>
                <w:i w:val="false"/>
                <w:color w:val="000000"/>
                <w:sz w:val="20"/>
              </w:rPr>
              <w:t>
ный</w:t>
            </w:r>
            <w:r>
              <w:br/>
            </w:r>
            <w:r>
              <w:rPr>
                <w:rFonts w:ascii="Times New Roman"/>
                <w:b w:val="false"/>
                <w:i w:val="false"/>
                <w:color w:val="000000"/>
                <w:sz w:val="20"/>
              </w:rPr>
              <w:t>
период</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начала</w:t>
            </w:r>
            <w:r>
              <w:br/>
            </w:r>
            <w:r>
              <w:rPr>
                <w:rFonts w:ascii="Times New Roman"/>
                <w:b w:val="false"/>
                <w:i w:val="false"/>
                <w:color w:val="000000"/>
                <w:sz w:val="20"/>
              </w:rPr>
              <w:t>
года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отчет-</w:t>
            </w:r>
            <w:r>
              <w:br/>
            </w:r>
            <w:r>
              <w:rPr>
                <w:rFonts w:ascii="Times New Roman"/>
                <w:b w:val="false"/>
                <w:i w:val="false"/>
                <w:color w:val="000000"/>
                <w:sz w:val="20"/>
              </w:rPr>
              <w:t>
ный</w:t>
            </w:r>
            <w:r>
              <w:br/>
            </w:r>
            <w:r>
              <w:rPr>
                <w:rFonts w:ascii="Times New Roman"/>
                <w:b w:val="false"/>
                <w:i w:val="false"/>
                <w:color w:val="000000"/>
                <w:sz w:val="20"/>
              </w:rPr>
              <w:t>
период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начала</w:t>
            </w:r>
            <w:r>
              <w:br/>
            </w:r>
            <w:r>
              <w:rPr>
                <w:rFonts w:ascii="Times New Roman"/>
                <w:b w:val="false"/>
                <w:i w:val="false"/>
                <w:color w:val="000000"/>
                <w:sz w:val="20"/>
              </w:rPr>
              <w:t>
года</w:t>
            </w:r>
          </w:p>
        </w:tc>
        <w:tc>
          <w:tcPr>
            <w:tcW w:w="0" w:type="auto"/>
            <w:vMerge/>
            <w:tcBorders>
              <w:top w:val="nil"/>
              <w:left w:val="single" w:color="cfcfcf" w:sz="5"/>
              <w:bottom w:val="single" w:color="cfcfcf" w:sz="5"/>
              <w:right w:val="single" w:color="cfcfcf" w:sz="5"/>
            </w:tcBorders>
          </w:tcPr>
          <w:p/>
        </w:tc>
      </w:tr>
      <w:tr>
        <w:trPr>
          <w:trHeight w:val="30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
      по исполнению бюджета: _______________ ________________________</w:t>
      </w:r>
      <w:r>
        <w:br/>
      </w:r>
      <w:r>
        <w:rPr>
          <w:rFonts w:ascii="Times New Roman"/>
          <w:b w:val="false"/>
          <w:i w:val="false"/>
          <w:color w:val="000000"/>
          <w:sz w:val="28"/>
        </w:rPr>
        <w:t>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