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927f" w14:textId="e829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27 сентября 2010 года № 268. Зарегистрирован в Министерстве юстиции Республики Казахстан 18 октября 2010 года № 6582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некоторые приказы Министра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юстиции РК от 24.05.2011 №  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№ 150 "Об утверждении Инструкции по организации работы отделов (отделений, групп) специального учета исправительных учреждений и следственных изоляторов (в части исполнения наказания в виде ареста) Министерства юстиции Республики Казахстан" (зарегистрированный в Реестре государственной регистрации нормативных правовых актов за № 1719, опубликованный в Бюллетене нормативных правовых актов центральных исполнительных и иных государственных органов Республики Казахстан, 2002 год, № 13-14, ст. 567) внести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работы отделов (отделений, групп) специального учета исправительных учреждений и следственных изоляторов (в части исполнения наказания в виде ареста) Министерства юстиции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регистрации и отправлении адресату обращения осужденному объявляется под расписку.";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30.03.2012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Куставлетов</w:t>
      </w:r>
    </w:p>
    <w:bookmarkStart w:name="z5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2010 года № 268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утратило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