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557521" w14:textId="955752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транспорта и коммуникаций Республики Казахстан от 8 августа 2002 года № 275-І "Об утверждении Правил исчисления стажа работы по специальности работников организаций водных путей и государственного учреждения "Регистр судоходства" Комитета транспорта и путей сообщения Министерства транспорта и коммуникаций Республики Казахстан, не являющихся государственными служащими"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транспорта и коммуникаций Республики Казахстан от 29 сентября 2010 года № 439. Зарегистрирован в Министерстве юстиции Республики Казахстан 22 октября 2010 года № 6590. Утратил силу приказом Министра транспорта и коммуникаций Республики Казахстан от 23 октября 2013 года № 827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Министра транспорта и коммуникаций РК от 23.10.2013 </w:t>
      </w:r>
      <w:r>
        <w:rPr>
          <w:rFonts w:ascii="Times New Roman"/>
          <w:b w:val="false"/>
          <w:i w:val="false"/>
          <w:color w:val="ff0000"/>
          <w:sz w:val="28"/>
        </w:rPr>
        <w:t>№ 827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43-1 Закона Республики Казахстан "О нормативных правовых актах",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транспорта и коммуникаций Республики Казахстан от 8 августа 2002 года № 275-І "Об утверждении Правил исчисления стажа работы по специальности работников организаций водных путей и государственного учреждения "Регистр судоходства" Комитета транспорта и путей сообщения Министерства транспорта и коммуникаций Республики Казахстан, не являющихся государственными служащими" (зарегистрирован в Реестре государственной регистрации нормативных правовых актов под № 1959)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исчисления стажа работы по специальности работников организаций водных путей и государственного учреждения "Регистр судоходства" Комитета транспорта и путей сообщения Министерства транспорта и коммуникаций Республики Казахстан, не являющихся государственными служащими: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1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Настоящие Правила исчисления стажа работы по специальности работников организаций водных путей и государственного учреждения "Регистр судоходства" Комитета транспорта и путей сообщения Министерства транспорта и коммуникаций Республики Казахстан, не являющихся государственными служащими (далее - Правила)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> Республики Казахстан "О государственном предприятии" и </w:t>
      </w:r>
      <w:r>
        <w:rPr>
          <w:rFonts w:ascii="Times New Roman"/>
          <w:b w:val="false"/>
          <w:i w:val="false"/>
          <w:color w:val="000000"/>
          <w:sz w:val="28"/>
        </w:rPr>
        <w:t>подпунктом 3)</w:t>
      </w:r>
      <w:r>
        <w:rPr>
          <w:rFonts w:ascii="Times New Roman"/>
          <w:b w:val="false"/>
          <w:i w:val="false"/>
          <w:color w:val="000000"/>
          <w:sz w:val="28"/>
        </w:rPr>
        <w:t> пункта 4 постановления Правительства Республики Казахстан от 29 декабря 2007 года № 1400 "О системе оплаты труда гражданских служащих, работников организаций, содержащихся за счет средств государственного бюджета, работников казенных предприятий".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Правила определяют порядок исчисления стажа работы по специальности работников организаций водных путей и государственного учреждения "Регистр судоходства" Комитета транспорта и путей сообщения Министерства транспорта и коммуникаций Республики Казахстан, не являющихся государственными служащими (далее - стаж работы).";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6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"6. Документом, подтверждающим трудовую деятельность работника, является любой из следующих: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трудовая книжка;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трудовой договор с отметкой работодателя о дате и основании его прекращения;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выписки из актов работодателя, подтверждающих возникновение и прекращение трудовых отношений на основе заключения и прекращения трудового договора;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выписки из ведомости выдачи заработной платы работникам;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послужной список (перечень сведений о работе, трудовой деятельности работника), подписанный работодателем, заверенный печатью организации либо нотариально;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архивная справка, содержащая сведения о трудовой деятельности работника.".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Юридическому департаменту Министерства транспорта и коммуникаций Республики Казахстан (Казбеков Б.Е.) согласовать в установленном законодательством порядке настоящий приказ с Министерством труда и социальной защиты населения Республики Казахстан и представить для государственной регистрации в Министерство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Ответственного секретаря Министерства транспорта и коммуникаций Республики Казахстан (Касымбек Ж.М.).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его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И.о. Министр                               А. Бектуров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 труда и социальной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защиты населения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Абдыкаликова Г.Н. ___________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