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16d8" w14:textId="ca31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иностранных дел Республики Казахстан от 31 марта 2006 года № 08-2/83 "Об утверждении Условий труда внештатных работников, принятых на месте на работу в загранучреждения Республики Казахстан, в том числе из числа членов семей персонала дипломатической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23 сентября 2010 года № 08-1-1-1/327. Зарегистрирован в Министерстве юстиции Республики Казахстан 25 октября 2010 года № 6591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действующим законодательством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31 марта 2006 года № 08-2/83 "Об утверждении Условий труда внештатных работников, принятых на месте на работу в загранучреждения Республики Казахстан, в том числе из числа членов семей персонала дипломатической службы" (зарегистрированный в Реестре государственной регистрации нормативных правовых актов под № 4194)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труда внештатных работников, принятых на месте на работу в загранучреждения Республики Казахстан, в том числе из числа членов семей персонала дипломатической службы,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"индивидуальных", "индивидуальный", "индивидуальным", "индивидуального"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"срочный"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"по другой должности" дополнить словами ", в случаях, предусмотренных Трудовым кодексом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цифру "статьей 25 Закона Республики Казахстан "О труде в Республике Казахстан" заменить словами "Трудовым кодексом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Исполняющий обязанности                    К. Сарыбай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Г. Абдыкаликова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сентября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