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19bb5" w14:textId="5c19b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здравоохранения Республики Казахстан от 13 января 2010 года № 13 "Об утверждении санитарных правил "Санитарно-эпидемиологические требования к содержанию и эксплуатации дошкольных организаций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25 октября 2010 года № 833. Зарегистрирован в Министерстве юстиции Республики Казахстан 28 октября 2010 года № 6597. Отменен приказом Министра здравоохранения Республики Казахстан от 18 мая 2012 года № 362.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 приказом Министра здравоохранения РК от 18.05.2012 </w:t>
      </w:r>
      <w:r>
        <w:rPr>
          <w:rFonts w:ascii="Times New Roman"/>
          <w:b w:val="false"/>
          <w:i w:val="false"/>
          <w:color w:val="ff0000"/>
          <w:sz w:val="28"/>
        </w:rPr>
        <w:t>№ 362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145 Кодекса Республики Казахстан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13 января 2010 года № 13 "Об утверждении санитарных правил "Санитарно-эпидемиологические требования к содержанию и эксплуатации дошкольных организаций образования" (зарегистрированный в Реестре государственной регистрации нормативных правовых актов за № 6048, опубликованный в Бюллетене нормативных правовых актов центральных исполнительных и иных государственных органов Республики Казахстан, март 2010 года, № 3, ст. 370) следующие изменения и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санитарных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содержанию и эксплуатации дошкольных организаций образования",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часть первую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Размеры игровых площадок ДОО принимаются не менее 6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одно место.";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"или многоквартирного жилого дома" дополнить словами "(для частных домовладений не менее 5 м)";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часть вторую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ДОО оборудуют физкультурную площадку размером не менее 250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части четвертую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пятую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шестую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части второй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цифру "50" заменить цифрой "30";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часть первую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23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В ДОО предусматривается зал для музыкальных и гимнастических занятий площадью не менее 80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"83. Санитарные правила при проектировании, строительстве, реконструкции плавательных бассейнов регламентируются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28 июля 2010 года № 555 "Об утверждении санитарных правил "Санитарно-эпидемиологические требования к объектам коммунального назначения", зарегистрированным в Реестре государственной регистрации нормативных правовых актов за № 6417.";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первую часть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89 исключить;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января 2008 года № 77 "Об утверждении Типовых штатов работников государственных организаций образования и перечня должностей педагогических работников и приравненных к ним лиц"" исключить;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"Медицинские помещения":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6"/>
        <w:gridCol w:w="2038"/>
        <w:gridCol w:w="2039"/>
        <w:gridCol w:w="2039"/>
        <w:gridCol w:w="2039"/>
        <w:gridCol w:w="2039"/>
      </w:tblGrid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изолятор: приемная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заменить строкой следующего содержания: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074"/>
        <w:gridCol w:w="2075"/>
        <w:gridCol w:w="2075"/>
        <w:gridCol w:w="2075"/>
        <w:gridCol w:w="2075"/>
      </w:tblGrid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изолятор: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";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"палата" цифру "12" заменить цифрой "6";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"Служебно-бытовые помещения":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0"/>
        <w:gridCol w:w="1938"/>
        <w:gridCol w:w="1938"/>
        <w:gridCol w:w="1938"/>
        <w:gridCol w:w="2383"/>
        <w:gridCol w:w="2383"/>
      </w:tblGrid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завхоза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исключить.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санитарно-эпидемиологического надзора Министерства здравоохранения Республики Казахстан обеспечить в установленном законодательством порядке государственную регистрацию настоящего приказа в Министерстве юстиции Республики Казахстан.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административно-правовой работы Министерства здравоохранения Республики Казахстан (Бисмильдин Ф.Б.) обеспечить в установленном законодательством порядке официальное опубликование настоящего приказа после его государственной регистрации.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оставляю за собой.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546"/>
        <w:gridCol w:w="4754"/>
      </w:tblGrid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 здравоохранения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Садыков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