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f1945" w14:textId="63f19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санитарных правил "Санитарно-эпидемиологические требования к устройству, содержанию и условиям обучения в общеобразовательных и интернатных организациях"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25 октября 2010 года № 834. Зарегистрирован в Министерстве юстиции Республики Казахстан 28 октября 2010 года № 6598. Отменен приказом Министра здравоохранения Республики Казахстан от 18 мая 2012 года № 362.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 приказом Министра здравоохранения РК от 18.05.2012 </w:t>
      </w:r>
      <w:r>
        <w:rPr>
          <w:rFonts w:ascii="Times New Roman"/>
          <w:b w:val="false"/>
          <w:i w:val="false"/>
          <w:color w:val="ff0000"/>
          <w:sz w:val="28"/>
        </w:rPr>
        <w:t>№ 362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и подпунктами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145 Кодекса Республики Казахстан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санитарные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"Санитарно-эпидемиологические требования к устройству, содержанию и условиям обучения в общеобразовательных и интернатных организациях".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25 июля 2003 года № 570 "Об утверждении санитарных правил и норм "Санитарно-эпидемиологические требования к устройству, содержанию и условиям обучения в общеобразовательных и интернатных организациях" (зарегистрированный в Реестре государственной регистрации нормативных правовых актов за № 2478, опубликованный в Официальной газете от 1 ноября 2003 года, № 44 (149));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15 января 2008 года № 7 "О внесении изменения и дополнений в приказ Министра здравоохранения Республики Казахстан от 25 июля 2003 года № 570 "Об утверждении санитарных правил и норм "Санитарно-эпидемиологические требования к устройству, содержанию и условиям обучения в общеобразовательных и интернатных организациях" (зарегистрированный в Реестре государственной регистрации нормативных правовых актов за № 5144, опубликованный в Собрание актов центральных исполнительных и иных центральных государственных органов Республики Казахстан от 10 июня 2008 года, № 6);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22 июня 2010 года № 463 "О внесении дополнений в приказ Министра здравоохранения Республики Казахстан от 25 июля 2003 года № 570 "Об утверждении санитарных правил и норм "Санитарно-эпидемиологические требования к устройству, содержанию и условиям обучения в общеобразовательных и интернатных организациях" (зарегистрированный в Реестре государственной регистрации нормативных правовых актов за № 6311, опубликованный в газете "Казахстанская правда" 6 октября 2010 года, № 263 (26324)).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Комитету государственного санитарно-эпидемиологического надзора Министерства здравоохранения Республики Казахстан обеспечить в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государственную регистрацию настоящего приказа в Министерстве юстиции Республики Казахстан.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Департаменту административно-правовой работы Министерства здравоохранения Республики Казахстан (Бисмильдин Ф.Б.) обеспечить в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официальное опубликование настоящего приказа после его государственной регистрации.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оставляю за собой.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020"/>
        <w:gridCol w:w="1280"/>
      </w:tblGrid>
      <w:tr>
        <w:trPr>
          <w:trHeight w:val="30" w:hRule="atLeast"/>
        </w:trPr>
        <w:tc>
          <w:tcPr>
            <w:tcW w:w="11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Министра здравоохранения</w:t>
            </w:r>
          </w:p>
        </w:tc>
        <w:tc>
          <w:tcPr>
            <w:tcW w:w="1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Садыков</w:t>
            </w:r>
          </w:p>
        </w:tc>
      </w:tr>
      <w:tr>
        <w:trPr>
          <w:trHeight w:val="30" w:hRule="atLeast"/>
        </w:trPr>
        <w:tc>
          <w:tcPr>
            <w:tcW w:w="11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"Согласовано"</w:t>
            </w:r>
          </w:p>
        </w:tc>
        <w:tc>
          <w:tcPr>
            <w:tcW w:w="1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образования и науки</w:t>
            </w:r>
          </w:p>
        </w:tc>
        <w:tc>
          <w:tcPr>
            <w:tcW w:w="1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 Жумагулов Б.Т.</w:t>
            </w:r>
          </w:p>
        </w:tc>
        <w:tc>
          <w:tcPr>
            <w:tcW w:w="1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октября 2010 года</w:t>
            </w:r>
          </w:p>
        </w:tc>
        <w:tc>
          <w:tcPr>
            <w:tcW w:w="1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"Согласовано"</w:t>
            </w:r>
          </w:p>
        </w:tc>
        <w:tc>
          <w:tcPr>
            <w:tcW w:w="1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Агентства по делам</w:t>
            </w:r>
          </w:p>
        </w:tc>
        <w:tc>
          <w:tcPr>
            <w:tcW w:w="1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и жилищно-коммунального</w:t>
            </w:r>
          </w:p>
        </w:tc>
        <w:tc>
          <w:tcPr>
            <w:tcW w:w="1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Республики Казахстан</w:t>
            </w:r>
          </w:p>
        </w:tc>
        <w:tc>
          <w:tcPr>
            <w:tcW w:w="1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 Нокин С.К.</w:t>
            </w:r>
          </w:p>
        </w:tc>
        <w:tc>
          <w:tcPr>
            <w:tcW w:w="1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октября 2010 года</w:t>
            </w:r>
          </w:p>
        </w:tc>
        <w:tc>
          <w:tcPr>
            <w:tcW w:w="1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октября 2010 года № 834 </w:t>
            </w:r>
          </w:p>
        </w:tc>
      </w:tr>
    </w:tbl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Санитарные правила</w:t>
      </w:r>
      <w:r>
        <w:br/>
      </w:r>
      <w:r>
        <w:rPr>
          <w:rFonts w:ascii="Times New Roman"/>
          <w:b/>
          <w:i w:val="false"/>
          <w:color w:val="000000"/>
        </w:rPr>
        <w:t>"Санитарно-эпидемиологические требования к устройству,</w:t>
      </w:r>
      <w:r>
        <w:br/>
      </w:r>
      <w:r>
        <w:rPr>
          <w:rFonts w:ascii="Times New Roman"/>
          <w:b/>
          <w:i w:val="false"/>
          <w:color w:val="000000"/>
        </w:rPr>
        <w:t>содержанию и условиям обучения в общеобразовательных</w:t>
      </w:r>
      <w:r>
        <w:br/>
      </w:r>
      <w:r>
        <w:rPr>
          <w:rFonts w:ascii="Times New Roman"/>
          <w:b/>
          <w:i w:val="false"/>
          <w:color w:val="000000"/>
        </w:rPr>
        <w:t>и интернатных организациях"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санитарные правила (далее - санитарные правила) определяют санитарно-эпидемиологические требования к размещению, земельному участку, зданию, оборудованию помещений, организации питания, воздушно-тепловому режиму, естественному и искусственному освещению, к водоснабжению и канализации, организации учебно-воспитательного процесса, к организации медицинского обслуживания и гигиеническому воспитанию учащихся и воспитанников, в организациях образования (далее - общеобразовательные и интернатные организации).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Настоящие санитарные правила предназначены для физических и юридических лиц независимо от форм собственности, деятельность которых связана с реализацией общеобразовательных программ в организациях образования.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Первые руководители организаций и физические лица, деятельность которых связана с осуществлением общеобразовательных и интернатных услуг обеспечивают соблюдение требований настоящих санитарных правил.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настоящих санитарных правилах использованы следующие термины и определения: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общеобразовательные организации (школа, лицей, гимназия) - учебные заведения системы общего среднего образования, обеспечивающие государственное гарантийное право на образование, необходимое человеку для понимания явлений природы, общества и участия в общественной и трудовой деятельности и являющееся основой для получения профессионального образования;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общеобразовательная школа - учебное заведение, реализующее общеобразовательные учебные программы начального, основного среднего и общего среднего образования, а также учебные программы дополнительного образования обучающихся и воспитанников;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гимназия - учебное заведение, реализующее общеобразовательные учебные программы начального, основного среднего и по гуманитарным профилям общего среднего образования в соответствии со склонностями и способностями обучающихся;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лицей - среднее общеобразовательное учебное заведение, реализующее основные и дополнительные общеобразовательные программы, предусматривающие углубленное, профильное, дифференцированное обучение учащихся в соответствии с их склонностями и способностями;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интернатные организации - организации образования, обеспечивающие государственные гарантии прав на образование определенных категорий лиц с предоставлением места проживания;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малокомплектная школа - общеобразовательная школа с малым контингентом обучающихся, совмещенными класс-комплектами и со специфической формой организации учебных занятий;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предшкольные классы - классы для детей пяти, шести лет в общеобразовательных школах, в которых проводится одногодичная обязательная бесплатная предшкольная подготовка;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наполняемость классов - это количество учащихся в классе относительно к площади помещения учебного класса;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учебная нагрузка - суммарная нормируемая занятость учащихся и воспитанников в учебно-воспитательном процессе для каждой возрастной группы, которая измеряется в академических часах;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учебное пособие - литература для учащихся и воспитанников, в которой излагается материал по определенной дисциплине соответствующей учебной программе;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режим дня - установленный распорядок дня учащихся;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рекреация - помещение для отдыха и восстановления сил учащихся во время перемены и в свободное от занятий время;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климатическая зона - территория, выделяемая по климатическим признакам;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септик - сооружение для очистки небольших количеств бытовых сточных вод. Представляют собой подземный отстойник горизонтального типа, состоящий из одного или нескольких камер, через которые протекает сточная жидкость;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санитарно-дворовые установки (далее - СДУ) - неканализованный туалет, расположенный снаружи здания, на расстоянии не менее 25 метров (далее - м) от зданий, имеющий надземную часть и выгребную яму.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дезинфицирующие средства - химические вещества, применяемые для уничтожения возбудителей инфекционных заболеваний на объектах окружающей среды.</w:t>
      </w:r>
    </w:p>
    <w:bookmarkEnd w:id="30"/>
    <w:bookmarkStart w:name="z3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Cанитарно-эпидемиологические требования к размещению</w:t>
      </w:r>
      <w:r>
        <w:br/>
      </w:r>
      <w:r>
        <w:rPr>
          <w:rFonts w:ascii="Times New Roman"/>
          <w:b/>
          <w:i w:val="false"/>
          <w:color w:val="000000"/>
        </w:rPr>
        <w:t>общеобразовательных и интернатных организаций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Здания общеобразовательных и интернатных организаций размещаются на самостоятельных земельных участках.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размещении школы в приспособленном здании набор помещений, их площади определяются по согласованию с государственным органом в сфере санитарно-эпидемиологического благополучия населения на соответствующей территории исходя из вида общеобразовательной организации, числа и возраста учащихся, количества классов, в соответствии с требованиями настоящих санитарных правил.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Транспортному обслуживанию подлежат учащиеся, проживающие в сельских населенных пунктах, где нет соответствующих организаций образования.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Подвоз обучающихся осуществляется транспортом, предназначенным для перевозки детей.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учащихся, проживающих на расстоянии свыше 15 км, а также при транспортной недоступности предусматривается пришкольный интернат.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Предшкольные классы размещаются в здании школ не выше второго этажа. Занятия с детьми проводятся в выделенных для этой цели помещениях (класс, групповая).</w:t>
      </w:r>
    </w:p>
    <w:bookmarkEnd w:id="37"/>
    <w:bookmarkStart w:name="z41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Санитарно-эпидемиологические требования к земельному участку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Общеобразовательные и интернатные организации имеют самостоятельный земельный участок с расстоянием от здания организации до красной линии не менее 25 м, в сельских населенных пунктах не менее 10 м. На территории общеобразовательных и интернатных организаций не допускается размещение объектов, функционально с ними не связанных.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размещать школьные участки на территории санитарно-защитных зон промышленных объектов.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Территория участка ограждается на высоту не менее 1,5 м. На территории не рекомендуется посадка деревьев и кустарников с ядовитыми плодами, а также дающих при цветении опушенные семена.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 территории общеобразовательных и интернатных организаций выделяются следующие зоны: учебная зона, физкультурно-спортивная зона, зона отдыха, хозяйственная зона.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Хозяйственная зона размещается со стороны входа в производственные помещения пищеблока и отдельный въезд с улицы.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территории участка предусматривается отвод дождевых и талых вод.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Земельные участки имеют расстояние до гаражей и открытых стоянок с числом автомобилей: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10 машин и менее - 15 м;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10 до 100 машин - 25 м;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100 машин - 50 м.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Школы-интернаты размещаются в одном или нескольких отдельно стоящих зданиях, соединенных между собой теплыми переходами. Допускается не предусматривать устройство переходов в четвертой климатической зоне.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отсутствии централизованных систем водоснабжения, канализации, отопления на территории хозяйственной зоны предусматриваются котельная, насосная с водонапорным баком и септик.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Въезды и входы на участок, проезды, дорожки к хозяйственным постройкам, к площадкам для мусоросборников, к СДУ покрываются асфальтом, бетоном или другим твердым покрытием.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Мусоросборники устанавливаются на бетонированной площадке на расстоянии не менее 25 м от зданий.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Наружная осветительная арматура здания обеспечивает равномерный рассеянный свет на территории общеобразовательных и интернатных организаций.</w:t>
      </w:r>
    </w:p>
    <w:bookmarkEnd w:id="53"/>
    <w:bookmarkStart w:name="z57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Санитарно-эпидемиологические требования к зданию</w:t>
      </w:r>
      <w:r>
        <w:br/>
      </w:r>
      <w:r>
        <w:rPr>
          <w:rFonts w:ascii="Times New Roman"/>
          <w:b/>
          <w:i w:val="false"/>
          <w:color w:val="000000"/>
        </w:rPr>
        <w:t>общеобразовательных и интернатных организаций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проектировании зданий, заданием на проектирование предусматривается доступность для маломобильных групп населения и устанавливаются пандусы.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Количество детей в общеобразовательных и интернатных организациях не должно превышать ее проектную вместимость.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размещении общеобразовательных и интернатных организаций в приспособленном здании набор помещений, их площади согласовываются с государственным органом в сфере санитарно-эпидемиологического благополучия населения на соответствующей территории в соответствии с требованиями настоящих санитарных правил.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Гардеробы размещаются на первом или цокольном этажах.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Учащиеся и воспитанники предшкольных и начальных классов обучаются в закрепленных за каждым классом учебных помещениях.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 малой наполняемости классов, допускается использование учебных кабинетов по двум дисциплинам.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Учебные классы не допускается размещать вблизи мастерских, спортивного и актового залов, пищеблока, являющихся источниками шума или запаха.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учебных помещениях определяются: рабочие зоны для учителя и учащихся, дополнительное пространство для размещения учебных пособий и технических средств обучения.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Площадь кабинетов принимается из расчета 2,5 квадратных метра (далее -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 на одного учащегося или воспитанника.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Спальные комнаты в интернатах проектируются вместимостью 4 - 6 мест для учащихся 1 - 4 классов и 2 - 4 места для учащихся 5 - 11 классов. Площади игровых в школах-интернатах принимаются из расчета 2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одного учащегося, площади спальных комнат в школах-интернатах и в интернатах при школах принимаются из расчета 4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одно спальное место.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При общеобразовательных организациях предусматривается спортивный зал с набором помещений.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собственного спортивного зала занятия по физическому воспитанию организовываются в спортивных сооружениях, расположенных вблизи школы, допускается использовать игровую комнату, гимнастический зал и рекреации школы.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Набор помещений медицинского пункта включает кабинет врача (медицинскую комнату) площадью не менее 18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процедурный кабинет площадью не менее 14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для интернатных организаций дополнительно предусматривается палата изолятора площадью не менее 12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в процедурном кабинете проводить профилактические прививки. Не допускается одномоментное проведение медицинских процедур и профилактических прививок.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полного набора помещений медицинского пункта оборудуется комната площадью не менее 12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 Оснащение и оборудование, ведение перечня медицинской документации медицинских кабинетов согласовывается с государственным органом в сфере санитарно-эпидемиологического благополучия населения на соответствующей территории в соответствии с требованиями настоящих санитарных правил.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помещениях медицинского пункта школы, при отсутствии централизованной системы водоснабжения устанавливается наливной умывальник.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На каждом этаже учебного корпуса размещаются санитарные узлы для мальчиков и девочек типа отдельных кабин, оборудованные дверями без запоров. Количество санитарных приборов принимается из расчета один унитаз и один умывальник на 30 девочек; один унитаз, 0,5 лотков писсуара и один умывальник на 30 мальчиков. Для педагогического персонала выделяется отдельный санитарный узел.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зданиях общеобразовательных, интернатных организаций предусматриваются помещения: для хранения и обработки уборочного инвентаря, оборудованные поддонами и подводкой к ним воды, для приготовления дезинфекционных растворов.</w:t>
      </w:r>
    </w:p>
    <w:bookmarkEnd w:id="72"/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помещениях предшкольных, начальных классов, лабораториях, мастерских, помещениях медицинского пункта, устанавливаются умывальники.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Не допускается использование помещения школ и интернатов в целях, не связанных с учебно-воспитательным процессом, а также проведение ремонтных работ во время учебного процесса.</w:t>
      </w:r>
    </w:p>
    <w:bookmarkEnd w:id="74"/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Полы и их покрытия общеобразовательных и интернатных организаций должны быть без щелей и нарушения целостности. Полы помещений общеобразовательных и интернатных организаций выстилаются из материалов с нескользкой поверхностью.</w:t>
      </w:r>
    </w:p>
    <w:bookmarkEnd w:id="75"/>
    <w:bookmarkStart w:name="z79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Санитарно-эпидемиологические требования к организации</w:t>
      </w:r>
      <w:r>
        <w:br/>
      </w:r>
      <w:r>
        <w:rPr>
          <w:rFonts w:ascii="Times New Roman"/>
          <w:b/>
          <w:i w:val="false"/>
          <w:color w:val="000000"/>
        </w:rPr>
        <w:t>питания в общеобразовательных, интернатных организациях</w:t>
      </w:r>
    </w:p>
    <w:bookmarkEnd w:id="76"/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Устройство, оборудование, содержание пищеблока принимается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19 августа 2010 года № 656 "Об утверждении санитарных правил "Санитарно-эпидемиологические требования к объектам общественного питания" (зарегистрирован в Реестре государственной регистрации нормативных правовых актов за № 6483).</w:t>
      </w:r>
    </w:p>
    <w:bookmarkEnd w:id="77"/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в школе столовой используется сокращенный набор помещений с выделением зон для подготовки сырья, приготовления пищи и раздачи готовой продукции. Кухня оборудуется в помещении площадью не менее 9,0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8"/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технологического, холодильного и моечного оборудования осуществляется с учетом поточности приготовления пищи.</w:t>
      </w:r>
    </w:p>
    <w:bookmarkEnd w:id="79"/>
    <w:bookmarkStart w:name="z8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При пребывании детей в предшкольных классах более четырех часов организовывается их питание.</w:t>
      </w:r>
    </w:p>
    <w:bookmarkEnd w:id="80"/>
    <w:bookmarkStart w:name="z8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Горячее питание в общеобразовательных школах организовывается - двухразовое для детей групп продленного дня и горячие завтраки для остальных детей.</w:t>
      </w:r>
    </w:p>
    <w:bookmarkEnd w:id="81"/>
    <w:bookmarkStart w:name="z8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школах-интернатах организовывается четырехразовое питание в соответствии с приложениями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17 мая 2000 года № 738 "О размерах и источниках социальной помощи нуждающимся гражданам в период получения ими образования" и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82"/>
    <w:bookmarkStart w:name="z8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организации питания:</w:t>
      </w:r>
    </w:p>
    <w:bookmarkEnd w:id="83"/>
    <w:bookmarkStart w:name="z8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среднесуточные наборы пищевых продуктов, в том числе, используемые для приготовления блюд и напитков, нормируемые объемы выходов готовых блюд, рекомендуемые величины потребления белков, жиров и углеводов, сроки хранения и реализации особо скоропортящихся продуктов принимаются согласно таблиц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 к санитарным правилам;</w:t>
      </w:r>
    </w:p>
    <w:bookmarkEnd w:id="84"/>
    <w:bookmarkStart w:name="z8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замена отдельных продуктов питания производится в соответствии с таблицей замены продуктов по основным пищевым веществам, согласно таблиц 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 к настоящим санитарным правилам;</w:t>
      </w:r>
    </w:p>
    <w:bookmarkEnd w:id="85"/>
    <w:bookmarkStart w:name="z8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ввозимые продукты питания (сырье и полуфабрикаты) сопровождаются документами, подтверждающими их качество и безопасность (сертификаты, справки, заключения). Не допускаются к приему пищевые продукты без сопроводительных документов, с истекшим сроком хранения и признаками порчи;</w:t>
      </w:r>
    </w:p>
    <w:bookmarkEnd w:id="86"/>
    <w:bookmarkStart w:name="z9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особо скоропортящиеся пищевые продукты хранятся в холодильных камерах или холодильниках при температуре - 2 - 6 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С. Для контроля за температурой в холодильниках и холодильных камерах устанавливают термометры. При наличии одной холодильной камеры места хранения мяса, рыбы и молочных продуктов разграничиваются;</w:t>
      </w:r>
    </w:p>
    <w:bookmarkEnd w:id="87"/>
    <w:bookmarkStart w:name="z9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 допускается приготовление и употребление для питания детей:</w:t>
      </w:r>
    </w:p>
    <w:bookmarkEnd w:id="88"/>
    <w:bookmarkStart w:name="z9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непастеризованного молока, творога и сметаны без тепловой обработки, простокваши собственного приготовления, макарон с мясным фаршем, блинчиков с мясом, студней, окрошки, паштетов, заливных блюд, морсов и напитков собственного приготовления, кремовых изделий, жареных во фритюре пирожков и пончиков, консервов и компотов домашнего приготовления, яиц всмятку, яичницы - глазуньи, салатов с майонезом, газированных и безалкогольных энергетических напитков (за исключением минеральных и питьевых вод), чипсов, сухариков, гамбургеров, хот-догов;</w:t>
      </w:r>
    </w:p>
    <w:bookmarkEnd w:id="89"/>
    <w:bookmarkStart w:name="z9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 допускается реализация жевательных резинок;</w:t>
      </w:r>
    </w:p>
    <w:bookmarkEnd w:id="90"/>
    <w:bookmarkStart w:name="z9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питание учащихся осуществляется на основании двухнедельного меню и ассортиментного перечня буфетной продукции, согласованных с государственным органом санитарно-эпидемиологической службы. Не допускается повторение блюд в течение 2 дней подряд.</w:t>
      </w:r>
    </w:p>
    <w:bookmarkEnd w:id="91"/>
    <w:bookmarkStart w:name="z9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Питание организуется в столовой, работающей на сырье или на полуфабрикатах и в буфете.</w:t>
      </w:r>
    </w:p>
    <w:bookmarkEnd w:id="92"/>
    <w:bookmarkStart w:name="z9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При столовых устанавливаются умывальные из расчета один кран на 20 посадочных мест.</w:t>
      </w:r>
    </w:p>
    <w:bookmarkEnd w:id="93"/>
    <w:bookmarkStart w:name="z97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Санитарно-эпидемиологические требования к оборудованию</w:t>
      </w:r>
      <w:r>
        <w:br/>
      </w:r>
      <w:r>
        <w:rPr>
          <w:rFonts w:ascii="Times New Roman"/>
          <w:b/>
          <w:i w:val="false"/>
          <w:color w:val="000000"/>
        </w:rPr>
        <w:t>помещений общеобразовательных, интернатных организаций</w:t>
      </w:r>
    </w:p>
    <w:bookmarkEnd w:id="94"/>
    <w:bookmarkStart w:name="z9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 зависимости от назначения учебные помещения оборудуются мебелью.</w:t>
      </w:r>
    </w:p>
    <w:bookmarkEnd w:id="95"/>
    <w:bookmarkStart w:name="z9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Каждый учащийся обеспечивается рабочим местом за партой или столом в соответствии с его ростом и состоянием зрения и слуха. Размеры мебели и ее маркировка принимаются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 Не допускается использование табуреток или скамеек вместо стульев.</w:t>
      </w:r>
    </w:p>
    <w:bookmarkEnd w:id="96"/>
    <w:bookmarkStart w:name="z10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Парты, независимо от их номера, для детей с нарушением слуха и зрения, устанавливаются в первом ряду. Для учеников с пониженной остротой зрения парты размещаются в первом ряду от окна. Детей, часто болеющих острыми респираторными заболеваниями, ангинами, простудными заболеваниями, следует рассаживать дальше от наружной стены.</w:t>
      </w:r>
    </w:p>
    <w:bookmarkEnd w:id="97"/>
    <w:bookmarkStart w:name="z10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При оборудовании учебных помещений соблюдаются следующие размеры:</w:t>
      </w:r>
    </w:p>
    <w:bookmarkEnd w:id="98"/>
    <w:bookmarkStart w:name="z10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между рядами двухместных столов - не менее 60 сантиметров (далее - см);</w:t>
      </w:r>
    </w:p>
    <w:bookmarkEnd w:id="99"/>
    <w:bookmarkStart w:name="z10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между рядом столов, наружной и внутренней продольными стенами не менее 50 см;</w:t>
      </w:r>
    </w:p>
    <w:bookmarkEnd w:id="100"/>
    <w:bookmarkStart w:name="z10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 последних столов до стены (перегородки): противоположенной классной доске - не менее 70 см, от задней стены, являющейся наружной - не менее 100 см;</w:t>
      </w:r>
    </w:p>
    <w:bookmarkEnd w:id="101"/>
    <w:bookmarkStart w:name="z10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 демонстрационного стола до учебной доски - не менее 100 см;</w:t>
      </w:r>
    </w:p>
    <w:bookmarkEnd w:id="102"/>
    <w:bookmarkStart w:name="z10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 первой парты до учебной доски - 2,4 - 2,7 м;</w:t>
      </w:r>
    </w:p>
    <w:bookmarkEnd w:id="103"/>
    <w:bookmarkStart w:name="z10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наибольшая удаленность последнего места учащегося от учебной доски - 8,6 м;</w:t>
      </w:r>
    </w:p>
    <w:bookmarkEnd w:id="104"/>
    <w:bookmarkStart w:name="z10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высота нижнего края учебной доски над полом - 80 - 90 см;</w:t>
      </w:r>
    </w:p>
    <w:bookmarkEnd w:id="105"/>
    <w:bookmarkStart w:name="z10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угол видимости доски должен быть не менее 35 градусов для учащихся среднего и старшего звена школы и не менее 45 градусов для школьников 6 - 7 лет.</w:t>
      </w:r>
    </w:p>
    <w:bookmarkEnd w:id="106"/>
    <w:bookmarkStart w:name="z11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Кабинеты физики и химии оборудуются:</w:t>
      </w:r>
    </w:p>
    <w:bookmarkEnd w:id="107"/>
    <w:bookmarkStart w:name="z11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демонстрационными столами, установленных на подиуме;</w:t>
      </w:r>
    </w:p>
    <w:bookmarkEnd w:id="108"/>
    <w:bookmarkStart w:name="z11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двухместными ученическими лабораторными столами с подводкой электроэнергии (в кабинете физики), воды, канализации (в кабинете химии).</w:t>
      </w:r>
    </w:p>
    <w:bookmarkEnd w:id="109"/>
    <w:bookmarkStart w:name="z11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кабинете химии оборудуется вытяжной шкаф, расположенный у наружной стены возле стола преподавателя.</w:t>
      </w:r>
    </w:p>
    <w:bookmarkEnd w:id="110"/>
    <w:bookmarkStart w:name="z11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При расстановке кроватей в интернатных организациях соблюдаются следующие расстояния: между длинными сторонами кроватей - 50 см, изголовьями - 20 см, проходы между отдельными рядами кроватей - 100 см, кроватью и наружной стеной - 60 см.</w:t>
      </w:r>
    </w:p>
    <w:bookmarkEnd w:id="111"/>
    <w:bookmarkStart w:name="z11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При каждой спальной секции или учебно-жилых блоках предусматриваются водоразборные краны с подводкой воды и выделяется место для хранения уборочного инвентаря.</w:t>
      </w:r>
    </w:p>
    <w:bookmarkEnd w:id="112"/>
    <w:bookmarkStart w:name="z11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водопровода оборудуются наливные умывальники.</w:t>
      </w:r>
    </w:p>
    <w:bookmarkEnd w:id="113"/>
    <w:bookmarkStart w:name="z11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В уборных для девочек старших классов кабины имеют двери. В секциях предшкольных и начальных классов, уборные оборудуются детскими унитазами. В интернатах комнаты личной гигиены девочек оборудуются восходящим душем, умывальником, тумбочкой и вешалками. Потребность в санитарных приборах для общеобразовательных организаций принимается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114"/>
    <w:bookmarkStart w:name="z118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Санитарно-эпидемиологические требования</w:t>
      </w:r>
      <w:r>
        <w:br/>
      </w:r>
      <w:r>
        <w:rPr>
          <w:rFonts w:ascii="Times New Roman"/>
          <w:b/>
          <w:i w:val="false"/>
          <w:color w:val="000000"/>
        </w:rPr>
        <w:t>к воздушно-тепловому режиму</w:t>
      </w:r>
    </w:p>
    <w:bookmarkEnd w:id="115"/>
    <w:bookmarkStart w:name="z11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В общеобразовательных и интернатных организациях предусматриваются отопление, вентиляция, кондиционирование воздуха.</w:t>
      </w:r>
    </w:p>
    <w:bookmarkEnd w:id="116"/>
    <w:bookmarkStart w:name="z12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Отдельные системы вытяжной вентиляции следует предусматривать для следующих помещений (групп помещений): классных комнат и учебных кабинетов, лабораторий, бассейнов, тиров, столовой, помещения медицинского пункта, санитарных узлов, помещений для обработки и хранения уборочного инвентаря.</w:t>
      </w:r>
    </w:p>
    <w:bookmarkEnd w:id="117"/>
    <w:bookmarkStart w:name="z12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применение асбестоцементных воздухопроводов.</w:t>
      </w:r>
    </w:p>
    <w:bookmarkEnd w:id="118"/>
    <w:bookmarkStart w:name="z12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Печное отопление допускается в школах и в интернатных организациях не имеющих центральное отопление. Топка производится в изолированном помещении с отдельным входом.</w:t>
      </w:r>
    </w:p>
    <w:bookmarkEnd w:id="119"/>
    <w:bookmarkStart w:name="z12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Учебные помещения проветриваются во время перемен, а рекреационные - во время уроков. До начала занятий и после их окончания осуществляется сквозное проветривание учебных помещений через фрамуги и форточки.</w:t>
      </w:r>
    </w:p>
    <w:bookmarkEnd w:id="120"/>
    <w:bookmarkStart w:name="z12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Уроки физкультуры проводятся в проветриваемых залах.</w:t>
      </w:r>
    </w:p>
    <w:bookmarkEnd w:id="121"/>
    <w:bookmarkStart w:name="z12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Температура воздуха составляет:</w:t>
      </w:r>
    </w:p>
    <w:bookmarkEnd w:id="122"/>
    <w:bookmarkStart w:name="z12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спальных помещениях, учебных кабинетах, лабораториях, библиотеке, в актовом зале, в компьютерных классах плюс 18-22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C;</w:t>
      </w:r>
    </w:p>
    <w:bookmarkEnd w:id="123"/>
    <w:bookmarkStart w:name="z12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учебных мастерских, в спортзале и комнатах для проведения секционных занятий, в рекреациях, в вестибюле и гардеробе плюс 15-17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 xml:space="preserve">C; </w:t>
      </w:r>
    </w:p>
    <w:bookmarkEnd w:id="124"/>
    <w:bookmarkStart w:name="z12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раздевалке спортивного зала плюс 19-23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C;</w:t>
      </w:r>
    </w:p>
    <w:bookmarkEnd w:id="125"/>
    <w:bookmarkStart w:name="z12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кабинетах врачей плюс 21-23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C.</w:t>
      </w:r>
    </w:p>
    <w:bookmarkEnd w:id="126"/>
    <w:bookmarkStart w:name="z13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Школьные учебно-производственные мастерские, где работа на станках и механизмах связана с выделением большого количества тепла и пыли, оборудуются механической вытяжной вентиляцией. Станки и механизмы оборудуются соответствующими защитными приспособлениями.</w:t>
      </w:r>
    </w:p>
    <w:bookmarkEnd w:id="127"/>
    <w:bookmarkStart w:name="z13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Вытяжные вентиляционные решетки следует ежемесячно очищать от пыли.</w:t>
      </w:r>
    </w:p>
    <w:bookmarkEnd w:id="128"/>
    <w:bookmarkStart w:name="z132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Санитарно-эпидемиологические требования к</w:t>
      </w:r>
      <w:r>
        <w:br/>
      </w:r>
      <w:r>
        <w:rPr>
          <w:rFonts w:ascii="Times New Roman"/>
          <w:b/>
          <w:i w:val="false"/>
          <w:color w:val="000000"/>
        </w:rPr>
        <w:t>естественному и искусственному освещению</w:t>
      </w:r>
    </w:p>
    <w:bookmarkEnd w:id="129"/>
    <w:bookmarkStart w:name="z13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учебных помещениях школ и интернатов предусматривается естественное освещение. Без естественного освещения допускается проектировать: снарядные, кладовые и складские помещения (кроме помещений для хранения легковоспламеняющихся жидкостей), книгохранилища, бойлерные, насосные водопроводы и канализации, камеры вентиляционные и кондиционирования воздуха.</w:t>
      </w:r>
    </w:p>
    <w:bookmarkEnd w:id="130"/>
    <w:bookmarkStart w:name="z13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В учебных помещениях рекомендуется боковое левостороннее освещение. При двустороннем освещении, при глубине учебных помещений более 6 м, устанавливается правосторонний подсвет, с высотой не менее 2,2 м от потолка. При этом не допускается направление основного светового потока спереди и сзади от учащихся.</w:t>
      </w:r>
    </w:p>
    <w:bookmarkEnd w:id="131"/>
    <w:bookmarkStart w:name="z13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В учебно-производственных мастерских, спортивных залах допускается двустороннее естественное боковое освещение и комбинированное (верхнее и боковое).</w:t>
      </w:r>
    </w:p>
    <w:bookmarkEnd w:id="132"/>
    <w:bookmarkStart w:name="z13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Ориентация окон учебных помещений предусматриваются на южные, юго-восточные и восточные стороны горизонта. На север ориентируются окна кабинетов черчения, рисования, а также помещения кухни, ориентация кабинета вычислительной техники - на север, северо-восток.</w:t>
      </w:r>
    </w:p>
    <w:bookmarkEnd w:id="133"/>
    <w:bookmarkStart w:name="z13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Световые проемы учебных помещений оборудуются: регулируемыми солнцезащитными устройствами: жалюзи, шторы светлых тонов.</w:t>
      </w:r>
    </w:p>
    <w:bookmarkEnd w:id="134"/>
    <w:bookmarkStart w:name="z13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Для отделки учебных и жилых помещений используются отделочные материалы, качество и область применения которых подтверждены сертификатами. Для стен учебных помещений используются краски светлых тонов.</w:t>
      </w:r>
    </w:p>
    <w:bookmarkEnd w:id="135"/>
    <w:bookmarkStart w:name="z13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Для максимального использования дневного света и равномерного освещения учебных помещений необходимо сажать деревья не ближе 15 м, кустарник - не ближе 5 м от здания; не допускается закрашивать оконные стекла.</w:t>
      </w:r>
    </w:p>
    <w:bookmarkEnd w:id="136"/>
    <w:bookmarkStart w:name="z14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В учебных помещениях применяются лампы накаливания или люминесцентное освещение. Не допускается использовать в одном помещении люминесцентные лампы и лампы накаливания.</w:t>
      </w:r>
    </w:p>
    <w:bookmarkEnd w:id="137"/>
    <w:bookmarkStart w:name="z14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Светильники с люминесцентными лампами располагаются параллельно светонесущей стене на расстоянии 1,2 м от наружной стены и 1,5 м от внутренней. Классная доска освещается двумя установленными параллельно ей светильниками, которые размещаются выше верхнего края доски на 0,3 м и на 0,6 м в сторону класса перед доской.</w:t>
      </w:r>
    </w:p>
    <w:bookmarkEnd w:id="138"/>
    <w:bookmarkStart w:name="z14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Освещенность в классах, кабинетах и лабораториях на рабочих столах составляет - 300 люкс, на классной доске и в кабинетах черчения - 500 люкс, в компьютерных классах - 300 - 500 люкс, в актовых и спортивных залах (на полу) - 200 люкс, в рекреациях (на полу) - 150 люкс.</w:t>
      </w:r>
    </w:p>
    <w:bookmarkEnd w:id="139"/>
    <w:bookmarkStart w:name="z14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Чистку и мытье стекол окон, осветительной арматуры светильников рекомендуется проводить не реже двух раз в год, а также своевременно осуществлять замену перегоревших ламп и разбитых стекол. Не допускается привлекать к этой работе учащихся. Неисправные, перегоревшие люминесцентные лампы собираются и вывозятся из здания школы в организации, занимающиеся хранением и утилизацией ртутьсодержащих люминесцентных ламп. Временное хранение их в помещениях общеобразовательных организаций разрешается на основании санитарно-эпидемиологического заключения государственных органов санитарно-эпидемиологической службы. Хранение осуществляется в небьющейся таре, в отдельном помещении общеобразовательных и интернатных организаций. Помещение закрывается на ключ. За хранением отработанных люминесцентных ламп закрепляется ответственное лицо. Не допускается выбрасывать неисправные и перегоревшие люминесцентные лампы в мусорные контейнера.</w:t>
      </w:r>
    </w:p>
    <w:bookmarkEnd w:id="140"/>
    <w:bookmarkStart w:name="z144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Санитарно-эпидемиологические требования к</w:t>
      </w:r>
      <w:r>
        <w:br/>
      </w:r>
      <w:r>
        <w:rPr>
          <w:rFonts w:ascii="Times New Roman"/>
          <w:b/>
          <w:i w:val="false"/>
          <w:color w:val="000000"/>
        </w:rPr>
        <w:t>водоснабжению и канализации</w:t>
      </w:r>
    </w:p>
    <w:bookmarkEnd w:id="141"/>
    <w:bookmarkStart w:name="z14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Здания общеобразовательных и интернатных организаций оборудуются системами хозяйственно-питьевого и горячего водоснабжения и канализацией.</w:t>
      </w:r>
    </w:p>
    <w:bookmarkEnd w:id="142"/>
    <w:bookmarkStart w:name="z14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63. В случаях отсутствия в населенном пункте водопровода и канализации, водоснабжение и способ удаления сточных вод, в каждом конкретном случае, осуществляется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санитарно-эпидемиологического заключения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органов санитарно-эпидемиологической службы.</w:t>
      </w:r>
    </w:p>
    <w:bookmarkEnd w:id="143"/>
    <w:bookmarkStart w:name="z14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централизованного (децентрализованного) водоснабжения организовывается подвоз привозной питьевой воды специальным автотранспортом.</w:t>
      </w:r>
    </w:p>
    <w:bookmarkEnd w:id="144"/>
    <w:bookmarkStart w:name="z14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64. В общеобразовательных и интернатных организациях предусматривается централизованное обеспечение обучающихся питьевой водой, отвечающей </w:t>
      </w:r>
      <w:r>
        <w:rPr>
          <w:rFonts w:ascii="Times New Roman"/>
          <w:b w:val="false"/>
          <w:i w:val="false"/>
          <w:color w:val="000000"/>
          <w:sz w:val="28"/>
        </w:rPr>
        <w:t>гигиеническим требованиям</w:t>
      </w:r>
      <w:r>
        <w:rPr>
          <w:rFonts w:ascii="Times New Roman"/>
          <w:b w:val="false"/>
          <w:i w:val="false"/>
          <w:color w:val="000000"/>
          <w:sz w:val="28"/>
        </w:rPr>
        <w:t>, предъявляемым к качеству воды централизованных систем питьевого водоснабжения.</w:t>
      </w:r>
    </w:p>
    <w:bookmarkEnd w:id="145"/>
    <w:bookmarkStart w:name="z14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питьевой режим в образовательных и интернатных организациях организовывать в следующих формах:</w:t>
      </w:r>
    </w:p>
    <w:bookmarkEnd w:id="146"/>
    <w:bookmarkStart w:name="z15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стационарные питьевые фонтанчики;</w:t>
      </w:r>
    </w:p>
    <w:bookmarkEnd w:id="147"/>
    <w:bookmarkStart w:name="z15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вода, расфасованная в емкости.</w:t>
      </w:r>
    </w:p>
    <w:bookmarkEnd w:id="148"/>
    <w:bookmarkStart w:name="z15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Обеспечивается свободный доступ обучающихся к питьевой воде в течение всего времени их пребывания в образовательных и интернатных организациях.</w:t>
      </w:r>
    </w:p>
    <w:bookmarkEnd w:id="149"/>
    <w:bookmarkStart w:name="z15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Конструктивные решения стационарных питьевых фонтанчиков предусматривают наличие ограничительного кольца вокруг вертикальной водяной струи, с высотой не менее 10 см.</w:t>
      </w:r>
    </w:p>
    <w:bookmarkEnd w:id="150"/>
    <w:bookmarkStart w:name="z15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организации питьевого режима с использованием бутилированной воды предусматривается чистая посуда для питья воды (стеклянная, фаянсовая, одноразовые стаканчики), а также отдельные промаркированные подносы для чистой и использованной стеклянной или фаянсовой посуды или контейнеры - для сбора использованной посуды одноразового применения.</w:t>
      </w:r>
    </w:p>
    <w:bookmarkEnd w:id="151"/>
    <w:bookmarkStart w:name="z15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централизованного водоснабжения в населенном пункте организация питьевого режима обучающихся осуществляется с использованием воды, расфасованной в емкости, при условии организации контроля розлива питьевой воды.</w:t>
      </w:r>
    </w:p>
    <w:bookmarkEnd w:id="152"/>
    <w:bookmarkStart w:name="z15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Бутилированная вода, поставляемая в образовательные и интернатные организации сопровождается документами, подтверждающими ее происхождение, качество и безопасность.</w:t>
      </w:r>
    </w:p>
    <w:bookmarkEnd w:id="153"/>
    <w:bookmarkStart w:name="z15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неканализованных районах общеобразовательные и интернатные организации оборудуются внутренней канализацией и устройством местных очистных сооружений. Допускается оборудовать общеобразовательные и интернатные организации водонепроницаемыми выгребами (с организацией вывоза стоков).</w:t>
      </w:r>
    </w:p>
    <w:bookmarkEnd w:id="154"/>
    <w:bookmarkStart w:name="z15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выливать в выгреб воду из под умывальников и после уборки.</w:t>
      </w:r>
    </w:p>
    <w:bookmarkEnd w:id="155"/>
    <w:bookmarkStart w:name="z159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Санитарно-эпидемиологические требования к условиям</w:t>
      </w:r>
      <w:r>
        <w:br/>
      </w:r>
      <w:r>
        <w:rPr>
          <w:rFonts w:ascii="Times New Roman"/>
          <w:b/>
          <w:i w:val="false"/>
          <w:color w:val="000000"/>
        </w:rPr>
        <w:t>учебно-воспитательного процесса</w:t>
      </w:r>
    </w:p>
    <w:bookmarkEnd w:id="156"/>
    <w:bookmarkStart w:name="z16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66. Нормы учебной нагрузки в общеобразовательных школах принимаются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 При составлении расписания уроков рекомендуется пользоваться таблицей ранжирования предметов по трудности,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157"/>
    <w:bookmarkStart w:name="z16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Продолжительность урока в школах не должна превышать 45 минут. В первых классах применяется "ступенчатый" режим учебных занятий с постепенным наращиванием учебной нагрузки. В сентябре планируется три урока 35-минутной продолжительности; со второй четверти - 4 урока по 35 минут каждый; со второго полугодия уроки - по 45 минут. Спаренные уроки не допускаются, за исключением уроков трудового обучения. Для учащихся первых классов в течение года устанавливаются дополнительные недельные каникулы.</w:t>
      </w:r>
    </w:p>
    <w:bookmarkEnd w:id="158"/>
    <w:bookmarkStart w:name="z16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Прием детей в первые классы осуществляется на основании заключения врачебно-педагогической комиссии о готовности ребенка к обучению.</w:t>
      </w:r>
    </w:p>
    <w:bookmarkEnd w:id="159"/>
    <w:bookmarkStart w:name="z16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Учебные занятия в школах начинаются не ранее 8 часов утра. Допускается в школах, работающих в две и более смен, учебный процесс учащихся пятых и выпускных классов, а также классов углубленного обучения организовывать во вторую смену.</w:t>
      </w:r>
    </w:p>
    <w:bookmarkEnd w:id="160"/>
    <w:bookmarkStart w:name="z16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Независимо от продолжительности учебной недели дневная учебная нагрузка учащихся составляет не более пяти уроков в начальной школе и не более шести уроков в основной школе. Для сохранения оптимального уровня работоспособности в течение недели учащимся обеспечивается облегченный учебный день в середине недели (среда).</w:t>
      </w:r>
    </w:p>
    <w:bookmarkEnd w:id="161"/>
    <w:bookmarkStart w:name="z16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В малокомплектных школах формирование классов определяется условиями конкретной школы и зависит от числа учащихся и учителей. Оптимальным является объединение в один комплект учащихся первых и третьих классов, вторых и третьих классов, вторых и четвертых классов.</w:t>
      </w:r>
    </w:p>
    <w:bookmarkEnd w:id="162"/>
    <w:bookmarkStart w:name="z16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Допускается применять в обучении компьютерные технологии со второго класса.</w:t>
      </w:r>
    </w:p>
    <w:bookmarkEnd w:id="163"/>
    <w:bookmarkStart w:name="z16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Школьное расписание уроков составляется отдельно для обязательных и факультативных занятий. Факультативные занятия следует планировать в дни с наименьшим количеством обязательных уроков. Между началом факультативных и последним уроком обязательных занятий устраивается перерыв продолжительностью 45 минут.</w:t>
      </w:r>
    </w:p>
    <w:bookmarkEnd w:id="164"/>
    <w:bookmarkStart w:name="z16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Проведение сдвоенных уроков в начальной школе не допускается. Для учащихся 5 - 9 классов сдвоенные уроки допускаются для проведения лабораторных, контрольных работ, уроков труда, физкультуры целевого назначения (лыжи, плавание).</w:t>
      </w:r>
    </w:p>
    <w:bookmarkEnd w:id="165"/>
    <w:bookmarkStart w:name="z16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Сдвоенные уроки по основным и профильным предметам для учащихся 5 - 9 классов допускается при условии их проведения следом за уроком физкультуры или динамической паузой продолжительностью не менее 30 минут. В 10 - 11 классах допускается проведение сдвоенных уроков по основным и профильным предметам.</w:t>
      </w:r>
    </w:p>
    <w:bookmarkEnd w:id="166"/>
    <w:bookmarkStart w:name="z17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При составлении расписания уроков необходимо чередовать в течение дня и недели предметы естественно-математического и гуманитарного циклов.</w:t>
      </w:r>
    </w:p>
    <w:bookmarkEnd w:id="167"/>
    <w:bookmarkStart w:name="z17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Продолжительность перемен между уроками для учащихся всех видов общеобразовательных организаций составляет не менее 10 минут, большой перемены (после 2 или 3 уроков) - 30 минут: вместо одной большой перемены допускается после 2 и 3 уроков устраивать две перемены по 20 минут каждая. Перемены необходимо проводить при максимальном использовании свежего воздуха, в подвижных играх.</w:t>
      </w:r>
    </w:p>
    <w:bookmarkEnd w:id="168"/>
    <w:bookmarkStart w:name="z17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78. Режим дня для детей в предшкольных классах соблюдается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169"/>
    <w:bookmarkStart w:name="z17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Максимально допустимое количество занятий в предшкольных классах - 4 занятия продолжительностью не более 25-30 минут. В середине занятий проводится физкультурная минутка, перерывы между занятиями предусматриваются не менее 10 минут.</w:t>
      </w:r>
    </w:p>
    <w:bookmarkEnd w:id="170"/>
    <w:bookmarkStart w:name="z174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11. Санитарно-эпидемиологические требования к условиям</w:t>
      </w:r>
      <w:r>
        <w:br/>
      </w:r>
      <w:r>
        <w:rPr>
          <w:rFonts w:ascii="Times New Roman"/>
          <w:b/>
          <w:i w:val="false"/>
          <w:color w:val="000000"/>
        </w:rPr>
        <w:t>медицинского обслуживания учащихся</w:t>
      </w:r>
    </w:p>
    <w:bookmarkEnd w:id="171"/>
    <w:bookmarkStart w:name="z17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Общеобразовательные и интернатные организации укомплектовываются квалифицированными кадрами медицинских работников, которые также осуществляют медико-санитарное обеспечение детей предшкольных классов.</w:t>
      </w:r>
    </w:p>
    <w:bookmarkEnd w:id="172"/>
    <w:bookmarkStart w:name="z17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медицинского работника, медико-санитарное обеспечение учащихся осуществляется территориальной амбулаторно-поликлинической организацией здравоохранения.</w:t>
      </w:r>
    </w:p>
    <w:bookmarkEnd w:id="173"/>
    <w:bookmarkStart w:name="z17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В общеобразовательных и интернатных организациях проводятся углубленные профилактические медицинские осмотры, лабораторные обследования учащихся и воспитанников.</w:t>
      </w:r>
    </w:p>
    <w:bookmarkEnd w:id="174"/>
    <w:bookmarkStart w:name="z17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82. Каждый работник общеобразовательных и интернатных организаций (педагогический и обслуживающий персонал), включая работника столовой, проходит предварительные и периодические </w:t>
      </w:r>
      <w:r>
        <w:rPr>
          <w:rFonts w:ascii="Times New Roman"/>
          <w:b w:val="false"/>
          <w:i w:val="false"/>
          <w:color w:val="000000"/>
          <w:sz w:val="28"/>
        </w:rPr>
        <w:t>медицинские осмотры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5"/>
    <w:bookmarkStart w:name="z17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83. Не допускается прием лиц на работу в общеобразовательные и интернатные организации, включая пищевые блоки, без </w:t>
      </w:r>
      <w:r>
        <w:rPr>
          <w:rFonts w:ascii="Times New Roman"/>
          <w:b w:val="false"/>
          <w:i w:val="false"/>
          <w:color w:val="000000"/>
          <w:sz w:val="28"/>
        </w:rPr>
        <w:t>личной медицинской книжки</w:t>
      </w:r>
      <w:r>
        <w:rPr>
          <w:rFonts w:ascii="Times New Roman"/>
          <w:b w:val="false"/>
          <w:i w:val="false"/>
          <w:color w:val="000000"/>
          <w:sz w:val="28"/>
        </w:rPr>
        <w:t>, где отмечаются результаты всех медицинских осмотров и обследований о прохождении гигиенического обучения и допуск к работе.</w:t>
      </w:r>
    </w:p>
    <w:bookmarkEnd w:id="176"/>
    <w:bookmarkStart w:name="z18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84. Учащиеся, педагогический и обслуживающий персонал общеобразовательных и интернатных организаций получают </w:t>
      </w:r>
      <w:r>
        <w:rPr>
          <w:rFonts w:ascii="Times New Roman"/>
          <w:b w:val="false"/>
          <w:i w:val="false"/>
          <w:color w:val="000000"/>
          <w:sz w:val="28"/>
        </w:rPr>
        <w:t>профилактические прививки</w:t>
      </w:r>
      <w:r>
        <w:rPr>
          <w:rFonts w:ascii="Times New Roman"/>
          <w:b w:val="false"/>
          <w:i w:val="false"/>
          <w:color w:val="000000"/>
          <w:sz w:val="28"/>
        </w:rPr>
        <w:t>, при отсутствии противопоказаний.</w:t>
      </w:r>
    </w:p>
    <w:bookmarkEnd w:id="177"/>
    <w:bookmarkStart w:name="z18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85. Примерный перечень оборудования и инструментария медицинского пункта рекомендуется принимать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учетно-отчетную медицинскую документацию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правилам, которые определяются по согласованию с государственным органом в сфере санитарно-эпидемиологического благополучия населения на соответствующей территории.</w:t>
      </w:r>
    </w:p>
    <w:bookmarkEnd w:id="178"/>
    <w:bookmarkStart w:name="z18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В общеобразовательных и интернатных организациях медицинские работники:</w:t>
      </w:r>
    </w:p>
    <w:bookmarkEnd w:id="179"/>
    <w:bookmarkStart w:name="z18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ведут статистический учет заболеваемости обучающихся и воспитанников;</w:t>
      </w:r>
    </w:p>
    <w:bookmarkEnd w:id="180"/>
    <w:bookmarkStart w:name="z18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планируют мероприятия по сохранению и укреплению здоровья обучающихся и воспитывающихся, снижению среди них заболеваемости и травматизма;</w:t>
      </w:r>
    </w:p>
    <w:bookmarkEnd w:id="181"/>
    <w:bookmarkStart w:name="z185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организовывают диспансеризацию детей, имеющих хронические заболевания;</w:t>
      </w:r>
    </w:p>
    <w:bookmarkEnd w:id="182"/>
    <w:bookmarkStart w:name="z186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углубленного медицинского осмотра определяют группы динамического наблюдения, уровень физического развития, медицинские группы по состоянию здоровья для занятий физкультурой;</w:t>
      </w:r>
    </w:p>
    <w:bookmarkEnd w:id="183"/>
    <w:bookmarkStart w:name="z187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выносят на заседания педагогических советов вопросы состояния здоровья обучающихся и воспитывающихся;</w:t>
      </w:r>
    </w:p>
    <w:bookmarkEnd w:id="184"/>
    <w:bookmarkStart w:name="z188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ежегодно представляют отчеты в органы государственного санитарно-эпидемиологического надзора на соответствующей территории по результатам углубленного медицинского осмотра, медицинских групп по состоянию здоровья, учету детей состоящих на диспансерном учете, по заболеваемости.</w:t>
      </w:r>
    </w:p>
    <w:bookmarkEnd w:id="185"/>
    <w:bookmarkStart w:name="z189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12. Санитарно-эпидемиологические требования к содержанию</w:t>
      </w:r>
      <w:r>
        <w:br/>
      </w:r>
      <w:r>
        <w:rPr>
          <w:rFonts w:ascii="Times New Roman"/>
          <w:b/>
          <w:i w:val="false"/>
          <w:color w:val="000000"/>
        </w:rPr>
        <w:t>помещений и участка общеобразовательных и интернатных</w:t>
      </w:r>
      <w:r>
        <w:br/>
      </w:r>
      <w:r>
        <w:rPr>
          <w:rFonts w:ascii="Times New Roman"/>
          <w:b/>
          <w:i w:val="false"/>
          <w:color w:val="000000"/>
        </w:rPr>
        <w:t>организаций</w:t>
      </w:r>
    </w:p>
    <w:bookmarkEnd w:id="186"/>
    <w:bookmarkStart w:name="z190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В общеобразовательных и интернатных организациях проводится ежедневная влажная уборка помещений с использованием моющих средств:</w:t>
      </w:r>
    </w:p>
    <w:bookmarkEnd w:id="187"/>
    <w:bookmarkStart w:name="z191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уборка классов, мастерских и учебных кабинетов проводится после окончания занятий;</w:t>
      </w:r>
    </w:p>
    <w:bookmarkEnd w:id="188"/>
    <w:bookmarkStart w:name="z192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коридоров и рекреаций - после каждой перемены;</w:t>
      </w:r>
    </w:p>
    <w:bookmarkEnd w:id="189"/>
    <w:bookmarkStart w:name="z193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игровых - в конце дня;</w:t>
      </w:r>
    </w:p>
    <w:bookmarkEnd w:id="190"/>
    <w:bookmarkStart w:name="z194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обеденного зала - после каждого приема пищи;</w:t>
      </w:r>
    </w:p>
    <w:bookmarkEnd w:id="191"/>
    <w:bookmarkStart w:name="z195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гардероба, вестибюля - после начала занятий каждой смены;</w:t>
      </w:r>
    </w:p>
    <w:bookmarkEnd w:id="192"/>
    <w:bookmarkStart w:name="z196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санитарных узлов в здании - после каждой перемены.</w:t>
      </w:r>
    </w:p>
    <w:bookmarkEnd w:id="193"/>
    <w:bookmarkStart w:name="z197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В предшкольных классах ежедневно протирается мебель, радиаторы, подоконники, полы моются два раза в день. Игрушки ежедневно моются с использованием 2 % мыльно-содового раствора, ополаскиваются под проточной водой, затем высушиваются на воздухе. Мягконабивные игрушки ежедневно в конце дня дезинфицируются бактерицидными лампами в течение 30 минут.</w:t>
      </w:r>
    </w:p>
    <w:bookmarkEnd w:id="194"/>
    <w:bookmarkStart w:name="z198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В спортивном зале после каждого урока проводится влажная уборка и проветривание. Учащиеся допускаются в спортивный зал только в спортивных костюмах и обуви.</w:t>
      </w:r>
    </w:p>
    <w:bookmarkEnd w:id="195"/>
    <w:bookmarkStart w:name="z199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Места общего пользования (туалеты, буфеты, столовая и медицинский кабинет) ежедневно убирают с использованием дезинфицирующих средств. Раковины, унитазы чистят щетками с применением чистяще-дезинфицирующих средств, разрешенных к применению в Республике Казахстан.</w:t>
      </w:r>
    </w:p>
    <w:bookmarkEnd w:id="196"/>
    <w:bookmarkStart w:name="z200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регистрации, среди учащихся случаев инфекционных и паразитарных заболеваний, проводятся противоэпидемические и дезинфекционные мероприятия.</w:t>
      </w:r>
    </w:p>
    <w:bookmarkEnd w:id="197"/>
    <w:bookmarkStart w:name="z201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Мытье посуды осуществляется механическим или ручным способом. При ручном способе мытья посуды используется трехгнездная ванна. Освобожденная от остатков пищи столовая посуда моется щеткой в воде, имеющей температуру 50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C, с добавлением моющих средств (одна ванна). После этого посуда погружается в дезинфицирующий раствор (вторая ванна) и ополаскивается горячей проточной водой при температуре 65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C (третья ванна). Просушивается в специальных шкафах или на решетках.</w:t>
      </w:r>
    </w:p>
    <w:bookmarkEnd w:id="198"/>
    <w:bookmarkStart w:name="z202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использовании посудомоечной машины обработку посуды проводят по режиму, указанному в прилагаемой к ней инструкции.</w:t>
      </w:r>
    </w:p>
    <w:bookmarkEnd w:id="199"/>
    <w:bookmarkStart w:name="z203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Обеденные залы оборудуются столами (на 4-6-10 мест) и стульями или табуретами. Производственные столы, предназначенные для обработки пищевых продуктов, имеют покрытие, устойчивое к действию моющих и дезинфицирующих средств и отвечают требованиям безопасности для материалов, контактирующих с пищевыми продуктами. Обеденные столы протираются после каждого приема пищи.</w:t>
      </w:r>
    </w:p>
    <w:bookmarkEnd w:id="200"/>
    <w:bookmarkStart w:name="z204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Допускается столовая посуда фарфоровая, эмалированная, стеклянная или из нержавеющей стали. Не допускается использование кухонной и столовой посуды деформированной, с отбитыми краями, трещинами, сколами, с поврежденной эмалью; столовые приборы из алюминия; разделочные доски из пластмассы и прессованной фанеры; разделочные доски и мелкий деревянный инвентарь с трещинами и механическими повреждениями.</w:t>
      </w:r>
    </w:p>
    <w:bookmarkEnd w:id="201"/>
    <w:bookmarkStart w:name="z205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Применение посуды из полимерных материалов допускается при наличии сертификатов качества.</w:t>
      </w:r>
    </w:p>
    <w:bookmarkEnd w:id="202"/>
    <w:bookmarkStart w:name="z206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Ветошь в конце работы замачивают в воде при температуре не ниже 45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С, с добавлением моющих средств, дезинфицируют или кипятят, ополаскивают, просушивают и хранят в таре для чистой ветоши.</w:t>
      </w:r>
    </w:p>
    <w:bookmarkEnd w:id="203"/>
    <w:bookmarkStart w:name="z207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Уборочный инвентарь (тазы, ведра, щетки, тряпки):</w:t>
      </w:r>
    </w:p>
    <w:bookmarkEnd w:id="204"/>
    <w:bookmarkStart w:name="z208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выделяется за отдельным помещением (спальня, кухня, столовая, изолятор, санитарный узел) и маркируется;</w:t>
      </w:r>
    </w:p>
    <w:bookmarkEnd w:id="205"/>
    <w:bookmarkStart w:name="z209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хранится в специально отведенном для этого месте;</w:t>
      </w:r>
    </w:p>
    <w:bookmarkEnd w:id="206"/>
    <w:bookmarkStart w:name="z210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мытья туалетов имеет сигнальную (красную) маркировку храниться отдельно от другого уборочного инвентаря;</w:t>
      </w:r>
    </w:p>
    <w:bookmarkEnd w:id="207"/>
    <w:bookmarkStart w:name="z211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после использования промываться горячей водой, с использованием моющих и дезинфицирующих средств, разрешенных к применению в Республике Казахстан.</w:t>
      </w:r>
    </w:p>
    <w:bookmarkEnd w:id="208"/>
    <w:bookmarkStart w:name="z212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Проведение мероприятий по борьбе с насекомыми и грызунами осуществляются специализированными организациями в соответствии с гигиеническими требованиями, предъявляемыми к проведению дератизационных и дезинсекционных работ.</w:t>
      </w:r>
    </w:p>
    <w:bookmarkEnd w:id="209"/>
    <w:bookmarkStart w:name="z213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предупреждения залета насекомых следует проводить засетчивание оконных и дверных проемов в помещениях столовой.</w:t>
      </w:r>
    </w:p>
    <w:bookmarkEnd w:id="210"/>
    <w:bookmarkStart w:name="z214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Территория участка содержится в чистоте. Мусор собирается в металлические мусоросборники с плотно закрывающимися крышками. Очистку мусоросборников производят при их заполнении на 2/3 объема.</w:t>
      </w:r>
    </w:p>
    <w:bookmarkEnd w:id="211"/>
    <w:bookmarkStart w:name="z215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13. Санитарно-эпидемиологические требования к режиму дня</w:t>
      </w:r>
      <w:r>
        <w:br/>
      </w:r>
      <w:r>
        <w:rPr>
          <w:rFonts w:ascii="Times New Roman"/>
          <w:b/>
          <w:i w:val="false"/>
          <w:color w:val="000000"/>
        </w:rPr>
        <w:t>учащихся интернатных организаций</w:t>
      </w:r>
    </w:p>
    <w:bookmarkEnd w:id="212"/>
    <w:bookmarkStart w:name="z216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Режим дня предусматривает учебные и внеучебные занятия, дневной отдых с максимальным пребыванием на воздухе, питание, сон и чередование разнообразных видов деятельности, смену труда и отдыха.</w:t>
      </w:r>
    </w:p>
    <w:bookmarkEnd w:id="213"/>
    <w:bookmarkStart w:name="z217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Общественно-полезный труд воспитанников включает самообслуживание, работу по благоустройству участка, изготовление и ремонт учебного оборудования, инвентаря и участие в ремонте зданий, работу на учебно-опытном участке, дежурство в спальных, столовой и кухне, пошив и ремонт одежды, белья, ремонт обуви.</w:t>
      </w:r>
    </w:p>
    <w:bookmarkEnd w:id="214"/>
    <w:bookmarkStart w:name="z218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продолжительность различных видов труда не превышает двух часов в неделю. В указанное время не входят предусмотренные режимом дня часы для личного самообслуживания. Учащиеся занимаются общественно полезным трудом во внеурочное время два раза в неделю: учащиеся 1 - 4 классов не более 30 минут в день, 5 - 8 классов - не более 45 минут, 9 - 11 классов - не более 1,5 часов.</w:t>
      </w:r>
    </w:p>
    <w:bookmarkEnd w:id="215"/>
    <w:bookmarkStart w:name="z219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Учащиеся допускаются к следующим видам работ:</w:t>
      </w:r>
    </w:p>
    <w:bookmarkEnd w:id="216"/>
    <w:bookmarkStart w:name="z220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1 - 2 классов - уборке постели, поливке цветов; дежурству по столовой, несложной сервировке стола;</w:t>
      </w:r>
    </w:p>
    <w:bookmarkEnd w:id="217"/>
    <w:bookmarkStart w:name="z221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3 - 4 классов - в дополнение к указанному в подпункте 1 пункта 100 настоящих санитарных правил - к мелкому ремонту одежды и стирке личных вещей (трусы, носки, платки);</w:t>
      </w:r>
    </w:p>
    <w:bookmarkEnd w:id="218"/>
    <w:bookmarkStart w:name="z222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5 - 6 классов - в дополнение к указанным в пунктах 1 и 2 пункта 100 настоящих санитарных правил - к уборке спальных комнат влажным способом, дежурству по столовой, включая полную сервировку стола и уборку посуды;</w:t>
      </w:r>
    </w:p>
    <w:bookmarkEnd w:id="219"/>
    <w:bookmarkStart w:name="z223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7 - 11 классов - ко всем видам самообслуживания и общественно полезному труду и дежурству по кухне;</w:t>
      </w:r>
    </w:p>
    <w:bookmarkEnd w:id="220"/>
    <w:bookmarkStart w:name="z224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 допускается привлечение воспитанников к приготовлению, раздаче горячей пищи и мытью посуды.</w:t>
      </w:r>
    </w:p>
    <w:bookmarkEnd w:id="221"/>
    <w:bookmarkStart w:name="z225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Продолжительность сна:</w:t>
      </w:r>
    </w:p>
    <w:bookmarkEnd w:id="222"/>
    <w:bookmarkStart w:name="z226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12-11,5 часов для детей до 7 лет (из них 1-1,5 часа дневного сна);</w:t>
      </w:r>
    </w:p>
    <w:bookmarkEnd w:id="223"/>
    <w:bookmarkStart w:name="z227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11-10,5 часов - для детей 8-9 лет;</w:t>
      </w:r>
    </w:p>
    <w:bookmarkEnd w:id="224"/>
    <w:bookmarkStart w:name="z228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10,5-10 часов - для детей 10 лет;</w:t>
      </w:r>
    </w:p>
    <w:bookmarkEnd w:id="225"/>
    <w:bookmarkStart w:name="z229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4)10-9,5 часов - для детей 11-12 лет;</w:t>
      </w:r>
    </w:p>
    <w:bookmarkEnd w:id="226"/>
    <w:bookmarkStart w:name="z230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9,5-9 часов - для детей 13-15 лет.</w:t>
      </w:r>
    </w:p>
    <w:bookmarkEnd w:id="227"/>
    <w:bookmarkStart w:name="z231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14. Санитарно-эпидемиологические требования к</w:t>
      </w:r>
      <w:r>
        <w:br/>
      </w:r>
      <w:r>
        <w:rPr>
          <w:rFonts w:ascii="Times New Roman"/>
          <w:b/>
          <w:i w:val="false"/>
          <w:color w:val="000000"/>
        </w:rPr>
        <w:t>гигиеническому воспитанию в интернатных организациях</w:t>
      </w:r>
    </w:p>
    <w:bookmarkEnd w:id="228"/>
    <w:bookmarkStart w:name="z232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В интернатных организациях предусматриваются душевые (бани), помывка детей осуществляется по графику не реже одного раза в семь дней с одновременной сменой постельного, нательного белья и полотенец. Учащиеся обеспечиваются индивидуальными средствами личной гигиены (зубная щетка, мыло, расческа, полотенце, мочалка, тапочки).</w:t>
      </w:r>
    </w:p>
    <w:bookmarkEnd w:id="229"/>
    <w:bookmarkStart w:name="z233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Стирка постельного и нательного белья осуществляется в прачечной.</w:t>
      </w:r>
    </w:p>
    <w:bookmarkEnd w:id="230"/>
    <w:bookmarkStart w:name="z234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 Работа по гигиеническому воспитанию и обучению учащихся и воспитанников проводится медицинским персоналом, учителями и воспитателями при участии работников центров здорового образа жизни, медицинских организаций, государственных органов и организаций государственной санитарно-эпидемиологической службы.</w:t>
      </w:r>
    </w:p>
    <w:bookmarkEnd w:id="2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устройству,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содержанию и условиям обучения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интернатных организациях"</w:t>
            </w:r>
          </w:p>
        </w:tc>
      </w:tr>
    </w:tbl>
    <w:bookmarkStart w:name="z236" w:id="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Рекомендуемые среднесуточные наборы пищевых продуктов, в том</w:t>
      </w:r>
      <w:r>
        <w:br/>
      </w:r>
      <w:r>
        <w:rPr>
          <w:rFonts w:ascii="Times New Roman"/>
          <w:b/>
          <w:i w:val="false"/>
          <w:color w:val="000000"/>
        </w:rPr>
        <w:t>числе, используемые для приготовления блюд и напитков, для</w:t>
      </w:r>
      <w:r>
        <w:br/>
      </w:r>
      <w:r>
        <w:rPr>
          <w:rFonts w:ascii="Times New Roman"/>
          <w:b/>
          <w:i w:val="false"/>
          <w:color w:val="000000"/>
        </w:rPr>
        <w:t>обучающихся общеобразовательных организациях</w:t>
      </w:r>
    </w:p>
    <w:bookmarkEnd w:id="232"/>
    <w:bookmarkStart w:name="z237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</w:t>
      </w:r>
    </w:p>
    <w:bookmarkEnd w:id="2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4128"/>
        <w:gridCol w:w="1890"/>
        <w:gridCol w:w="2176"/>
        <w:gridCol w:w="1654"/>
        <w:gridCol w:w="1655"/>
      </w:tblGrid>
      <w:tr>
        <w:trPr>
          <w:trHeight w:val="30" w:hRule="atLeast"/>
        </w:trPr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продуктов в зависимости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возраста обучающихся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г, мл, брутто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г, мл, нетто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6-10 лет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ржаной (ржано-пшеничный)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пшеничный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пшеничная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Крупы, бобовые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Макаронные изделия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250*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250*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 свежие, зелень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280**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320**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 (плоды) свежие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185**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185**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 (плоды) сухие, в т.ч. шиповник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Соки плодоовощные, напитки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витаминизированные, в т.ч. инстантные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жилованное (мясо на кости) 1 кат.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(95)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(105)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Цыплята 1 категории потрошенные (куры 1 кат.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(51)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(76)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Рыба-филе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Колбасные изделия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(массовая доля жира 2,5 %, 3,2 %)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Кисломолочные продукты (массовая доля жира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2,5 %, 3,2 %)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 (массовая доля жира не более 9 %)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Сметана (массовая доля жира не более 15 %)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сливочное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растительное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Яйцо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Сахар***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Кондитерские изделия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Какао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 хлебопекарные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8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Масса брутто приводится для нормы отходов 25 %.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Масса нетто является средней величиной, которая может меняться в зависимости от исходного вида овощей и фруктов и сезона года. При формировании меню целесообразно обеспечивать выполнение натуральных норм питания в соответствии с данными, приведенными в столбце нетто.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В том числе для приготовления блюд и напитков, в случае использования продуктов промышленного выпуска, содержащих сахар (сгущенное молоко, кисели и др.) выдача сахара уменьшается в зависимости от его содержания в используемом готовом продукте.</w:t>
      </w:r>
    </w:p>
    <w:bookmarkStart w:name="z239" w:id="2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Нормируемые объемы выходов готовых блюд в соответствии с</w:t>
      </w:r>
      <w:r>
        <w:br/>
      </w:r>
      <w:r>
        <w:rPr>
          <w:rFonts w:ascii="Times New Roman"/>
          <w:b/>
          <w:i w:val="false"/>
          <w:color w:val="000000"/>
        </w:rPr>
        <w:t>возрастом (в граммах)</w:t>
      </w:r>
    </w:p>
    <w:bookmarkEnd w:id="235"/>
    <w:bookmarkStart w:name="z240" w:id="2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                 таблица 2</w:t>
      </w:r>
    </w:p>
    <w:bookmarkEnd w:id="2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7"/>
        <w:gridCol w:w="3974"/>
        <w:gridCol w:w="3714"/>
        <w:gridCol w:w="3715"/>
      </w:tblGrid>
      <w:tr>
        <w:trPr>
          <w:trHeight w:val="30" w:hRule="atLeast"/>
        </w:trPr>
        <w:tc>
          <w:tcPr>
            <w:tcW w:w="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блюд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порций в граммах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обучающихся двух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возрастных групп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6 до 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11 лет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Второе блюдо (Каша, овощное, яичное, творожное, мясное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блюдо)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150-200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200-250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Третье блюдо (чай, какао, сок, компот, молоко, кефир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др.)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60-100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100-150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Первое блюдо (супы)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200-250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250-300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Мясо, (котлеты, тефтели), рыба, птица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80-120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100-120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Гарнир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150-200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180-230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p>
      <w:pPr>
        <w:spacing w:after="0"/>
        <w:ind w:left="0"/>
        <w:jc w:val="left"/>
      </w:pPr>
    </w:p>
    <w:bookmarkStart w:name="z241" w:id="2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Рекомендуемые величины потребления белков, жиров и</w:t>
      </w:r>
      <w:r>
        <w:br/>
      </w:r>
      <w:r>
        <w:rPr>
          <w:rFonts w:ascii="Times New Roman"/>
          <w:b/>
          <w:i w:val="false"/>
          <w:color w:val="000000"/>
        </w:rPr>
        <w:t>углеводов (грамм/день)</w:t>
      </w:r>
    </w:p>
    <w:bookmarkEnd w:id="237"/>
    <w:bookmarkStart w:name="z242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               таблица 3</w:t>
      </w:r>
    </w:p>
    <w:bookmarkEnd w:id="2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3275"/>
        <w:gridCol w:w="2705"/>
        <w:gridCol w:w="1579"/>
        <w:gridCol w:w="1579"/>
        <w:gridCol w:w="2145"/>
      </w:tblGrid>
      <w:tr>
        <w:trPr>
          <w:trHeight w:val="30" w:hRule="atLeast"/>
        </w:trPr>
        <w:tc>
          <w:tcPr>
            <w:tcW w:w="1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Возраст, лет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Калорийность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Белки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6 до 11 лет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 11 лет и старше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</w:tbl>
    <w:p>
      <w:pPr>
        <w:spacing w:after="0"/>
        <w:ind w:left="0"/>
        <w:jc w:val="left"/>
      </w:pPr>
    </w:p>
    <w:bookmarkStart w:name="z243" w:id="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Сроки хранения и реализации особо скоропортящихся продуктов</w:t>
      </w:r>
    </w:p>
    <w:bookmarkEnd w:id="239"/>
    <w:bookmarkStart w:name="z244" w:id="2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                   таблица 4</w:t>
      </w:r>
    </w:p>
    <w:bookmarkEnd w:id="2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0"/>
        <w:gridCol w:w="4619"/>
        <w:gridCol w:w="5321"/>
      </w:tblGrid>
      <w:tr>
        <w:trPr>
          <w:trHeight w:val="30" w:hRule="atLeast"/>
        </w:trPr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продукта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хранения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температуре 2 - 6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более, ч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Мясные крупнокусковые полуфабрикаты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Печень замороженная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Печень охлажденная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птицы, кролика охлажденное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птицы, кролика замороженное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Колбасы вареные: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высшего сорта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первого сорта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Сосиски, сардельки мясные высшего, первого и второго сорта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пастеризованное, сливки, ацидофилин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Кефир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 жирный, обезжиренный, диетический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Сметана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Сырково-творожные изделия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при температуре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 сливочные в коробочках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полистирола и других полимерных материалов - сладкий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фруктовый,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острый, советский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всех наименований охлажденная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при температуре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и рыбные товары всех наименований мороженые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при температуре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 отварные неочищенные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</w:p>
    <w:bookmarkStart w:name="z245" w:id="2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замены продуктов</w:t>
      </w:r>
    </w:p>
    <w:bookmarkEnd w:id="241"/>
    <w:bookmarkStart w:name="z246" w:id="2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                    таблица 5</w:t>
      </w:r>
    </w:p>
    <w:bookmarkEnd w:id="2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2"/>
        <w:gridCol w:w="762"/>
        <w:gridCol w:w="2239"/>
        <w:gridCol w:w="1325"/>
        <w:gridCol w:w="2239"/>
        <w:gridCol w:w="4553"/>
      </w:tblGrid>
      <w:tr>
        <w:trPr>
          <w:trHeight w:val="30" w:hRule="atLeast"/>
        </w:trPr>
        <w:tc>
          <w:tcPr>
            <w:tcW w:w="1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граммах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 заменитель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Добавить (+); снять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(-) (грамм)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говядина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кролика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сливочное (–) 6,8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баранина II категории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сливочное (-) 2,1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Верблюжатина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сливочное (-) 3,6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конина 1 категории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сливочное (-) 4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лося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сливочное (+) 6,5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оленина 1 категории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сливочное (-) 2,2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печень говяжья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сливочное (+)4,1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куры 2 категории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сливочное (-)1,8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яичный порошок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сливочное (+)11,9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треска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сливочное (+) 7,6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 полужирный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сливочное (-) 4,7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 (-)1,6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мясные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сливочное (-)18,1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цельное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сухое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сливочное (+)0,6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 (+) 0,4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сгущенное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стерилизованное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 (+) 1,0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сгущенное с сахаром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 (-) 17,4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сливки сухие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сливочное (-) 2,3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 (+) 1,6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сливки сгущенные с сахаром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сливочное (-) 4,1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 (-) 11,7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 полужирный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сливочное (+) 2,0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 (+) 4,5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говядина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сливочное (+) 2,7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 (+) 4,7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треска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сливочное (+) 3,7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 (+) 4,7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(пошехонский)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сливочное (+) 0,4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 (+) 4,7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яйцо куриное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сливочное (+) 0,8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 (+) 4,6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яичный порошок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сливочное (+) 1,2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 (+)4,3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полужирный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говядина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сливочное (+)3,9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 (+) 1,3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треска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сливочное (+)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 сахар (+) 1,3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яйцо куриное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 полужирный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сливочное (+)2,3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говядина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сливочное (+) 3,5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треска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сливочное (+) 5,4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 (+) 0,3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цельное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сливочное (-) 1,5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сахар(-) 8,4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(пошехонский)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сливочное (-) 0,7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 (+) 0,3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яичный порошок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сливочное (+) 6,5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 (-) 0,5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треска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говядина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сливочное (-) 1,5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 полужирный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сливочное (-)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 сахар (-) 2,8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яичный порошок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сливочное (-)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 сахар (-) 2,8</w:t>
            </w:r>
          </w:p>
        </w:tc>
      </w:tr>
    </w:tbl>
    <w:p>
      <w:pPr>
        <w:spacing w:after="0"/>
        <w:ind w:left="0"/>
        <w:jc w:val="left"/>
      </w:pPr>
    </w:p>
    <w:bookmarkStart w:name="z247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замены продуктов по белкам и углеводам</w:t>
      </w:r>
    </w:p>
    <w:bookmarkEnd w:id="243"/>
    <w:bookmarkStart w:name="z248" w:id="2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                   таблица 6</w:t>
      </w:r>
    </w:p>
    <w:bookmarkEnd w:id="2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8"/>
        <w:gridCol w:w="1937"/>
        <w:gridCol w:w="1587"/>
        <w:gridCol w:w="1797"/>
        <w:gridCol w:w="1797"/>
        <w:gridCol w:w="1797"/>
        <w:gridCol w:w="2217"/>
      </w:tblGrid>
      <w:tr>
        <w:trPr>
          <w:trHeight w:val="30" w:hRule="atLeast"/>
        </w:trPr>
        <w:tc>
          <w:tcPr>
            <w:tcW w:w="1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продуктов</w:t>
            </w:r>
          </w:p>
        </w:tc>
        <w:tc>
          <w:tcPr>
            <w:tcW w:w="1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(нетто, г)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состав</w:t>
            </w:r>
          </w:p>
        </w:tc>
        <w:tc>
          <w:tcPr>
            <w:tcW w:w="2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Добавить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рациону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исключить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Белки, г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Жиры, г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Углеводы, 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хлеба (по белкам и углеводам)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пшеничный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49,7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ржаной простой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48,1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пшеничная 1 сорт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48,2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Макароны, вермишель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48,7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манная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50,1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картофеля (по углеводам)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Свекла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Морковь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Капуста белокочанная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Макароны, вермишель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манная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17,9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пшеничный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ржаной простой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свежих яблок (по углеводам)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Яблоки свежие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Яблоки сушеные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Курага (без косточек)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Чернослив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молока (по белку)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 полужирный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 жирный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Говядина (1 кат.)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Говядина (2 кат.)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(филе трески)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мяса (по белку)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Говядина (1 кат.)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Говядина (2 кат.)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+6 г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 полужирный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+4 г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 жирный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- 9 г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(филе трески)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+13 г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Яйцо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рыбы (по белку)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(филе трески)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Говядина 1 кат.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- 11 г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Говядина 2 кат.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- 6 г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 полужирный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- 8 г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 жирный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– 20 г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Яйцо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15,9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- 13 г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творога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 полужирный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Говядина 1 кат.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- 3 г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Говядина 2 кат.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(филе трески)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+ 9 г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Яйцо 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- 5 г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яйца (по белку)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Яйцо 1 шт.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 полужирный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 жирный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Говядина 1 кат.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Говядина 2 кат.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(филе трески)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устройству,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содержанию и условиям обучения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интернатных организациях"</w:t>
            </w:r>
          </w:p>
        </w:tc>
      </w:tr>
    </w:tbl>
    <w:bookmarkStart w:name="z250" w:id="2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Размеры мебели и ее маркировка</w:t>
      </w:r>
    </w:p>
    <w:bookmarkEnd w:id="2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987"/>
        <w:gridCol w:w="5177"/>
        <w:gridCol w:w="2080"/>
        <w:gridCol w:w="987"/>
        <w:gridCol w:w="2082"/>
      </w:tblGrid>
      <w:tr>
        <w:trPr>
          <w:trHeight w:val="30" w:hRule="atLeast"/>
        </w:trPr>
        <w:tc>
          <w:tcPr>
            <w:tcW w:w="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мебели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роста 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миллиметрах)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над полом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крышки края стола,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обращенного к ученику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маркировки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над полом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переднего края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сидения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1000-1500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Оранжевый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1150-1300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Фиолетовый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1300-1450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Желтый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1450-1600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1600-1750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Зеленый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1750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Голубой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устройству,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содержанию и условиям обучения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интернатных организациях"</w:t>
            </w:r>
          </w:p>
        </w:tc>
      </w:tr>
    </w:tbl>
    <w:bookmarkStart w:name="z252" w:id="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Потребность в санитарных приборах для</w:t>
      </w:r>
      <w:r>
        <w:br/>
      </w:r>
      <w:r>
        <w:rPr>
          <w:rFonts w:ascii="Times New Roman"/>
          <w:b/>
          <w:i w:val="false"/>
          <w:color w:val="000000"/>
        </w:rPr>
        <w:t>общеобразовательных организаций</w:t>
      </w:r>
    </w:p>
    <w:bookmarkEnd w:id="2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2223"/>
        <w:gridCol w:w="1278"/>
        <w:gridCol w:w="3051"/>
        <w:gridCol w:w="3764"/>
      </w:tblGrid>
      <w:tr>
        <w:trPr>
          <w:trHeight w:val="30" w:hRule="atLeast"/>
        </w:trPr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Критерий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санитарных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корпуса (помещения) интернатных организаций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Уборные и умывальные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учащихся: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Девочек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учащийся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унитаз на 30 девочек,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умывальник на 60 девочек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Мальчиков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учащийся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унитаз на 40 мальчиков,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писсуар на 40 мальчиков,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умывальник на 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мальчиков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Уборные и умывальные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(индивидуальные)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санузел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унитаз, один умывальник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Кабина личной гигиены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 (для персонала)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одна кабина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унитаз, один умывальник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Уборные и душевые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раздевальных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учебно-спортивных залов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одна раздевальная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унитаз, один умывальник,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две душевые сетки, ножная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ванна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Уборные и душевые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санузел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одна душевая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унитаз, один умывальник,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одна душевая сетка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Спальные корпуса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Уборные и умывальные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учащегося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унитаз на 15 девочек,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одна ножная ванна на 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девочек, один унитаз на 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мальчиков, один писсуар на 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мальчиков, один умывальник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мальчиков и одна ножная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ванна на 12 мальчиков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Кабина для личной гигиены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девочек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одна кабина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гигиенический душ, один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унитаз, один умывальник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одну кабину, одна кабина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девочек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Уборные и умывальные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(индивидуальные)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санузел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унитаз и один умывальник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устройству,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содержанию и условиям обучения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интернатных организациях"</w:t>
            </w:r>
          </w:p>
        </w:tc>
      </w:tr>
    </w:tbl>
    <w:bookmarkStart w:name="z254" w:id="2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Нормы учебной нагрузки в общеобразовательных школах</w:t>
      </w:r>
    </w:p>
    <w:bookmarkEnd w:id="2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916"/>
        <w:gridCol w:w="1327"/>
        <w:gridCol w:w="863"/>
        <w:gridCol w:w="863"/>
        <w:gridCol w:w="863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>
        <w:trPr>
          <w:trHeight w:val="30" w:hRule="atLeast"/>
        </w:trPr>
        <w:tc>
          <w:tcPr>
            <w:tcW w:w="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</w:t>
            </w:r>
          </w:p>
        </w:tc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 в часах,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Занятия, факультативы,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по выбору 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старших классах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предметы,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курсы)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групповые консультации,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активно-двигательного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устройству,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содержанию и условиям обучения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интернатных организациях"</w:t>
            </w:r>
          </w:p>
        </w:tc>
      </w:tr>
    </w:tbl>
    <w:bookmarkStart w:name="z256" w:id="2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Таблица ранжирования предметов по трудности</w:t>
      </w:r>
    </w:p>
    <w:bookmarkEnd w:id="2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62"/>
        <w:gridCol w:w="6175"/>
        <w:gridCol w:w="3063"/>
      </w:tblGrid>
      <w:tr>
        <w:trPr>
          <w:trHeight w:val="30" w:hRule="atLeast"/>
        </w:trPr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баллов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Математика, русский язык (для школ с казахским языком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(для школ с русским языком обучения)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язык, изучение предметов на иностранном языке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Физика, химия, информатика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История, основы права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язык, литература (для школ с казахским языком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язык, литература (для школ с русским языком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Естествознание, география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Физкультура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Черчение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устройству,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содержанию и условиям обучения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интернатных организациях"</w:t>
            </w:r>
          </w:p>
        </w:tc>
      </w:tr>
    </w:tbl>
    <w:bookmarkStart w:name="z258" w:id="2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Режим дня для предшкольных классов</w:t>
      </w:r>
      <w:r>
        <w:br/>
      </w:r>
      <w:r>
        <w:rPr>
          <w:rFonts w:ascii="Times New Roman"/>
          <w:b/>
          <w:i w:val="false"/>
          <w:color w:val="000000"/>
        </w:rPr>
        <w:t>1 половина дня</w:t>
      </w:r>
    </w:p>
    <w:bookmarkEnd w:id="2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83"/>
        <w:gridCol w:w="9017"/>
      </w:tblGrid>
      <w:tr>
        <w:trPr>
          <w:trHeight w:val="30" w:hRule="atLeast"/>
        </w:trPr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Распорядок дня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Продолжительность, час</w:t>
            </w:r>
          </w:p>
        </w:tc>
      </w:tr>
      <w:tr>
        <w:trPr>
          <w:trHeight w:val="30" w:hRule="atLeast"/>
        </w:trPr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8.30-9.00</w:t>
            </w:r>
          </w:p>
        </w:tc>
      </w:tr>
      <w:tr>
        <w:trPr>
          <w:trHeight w:val="30" w:hRule="atLeast"/>
        </w:trPr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Утренняя гимнастика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9.00-9.15</w:t>
            </w:r>
          </w:p>
        </w:tc>
      </w:tr>
      <w:tr>
        <w:trPr>
          <w:trHeight w:val="30" w:hRule="atLeast"/>
        </w:trPr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9.15-9.30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9.40-10.00</w:t>
            </w:r>
          </w:p>
        </w:tc>
      </w:tr>
      <w:tr>
        <w:trPr>
          <w:trHeight w:val="30" w:hRule="atLeast"/>
        </w:trPr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Свободная деятельность, индивидуальная работа с детьми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10.00-11.00</w:t>
            </w:r>
          </w:p>
        </w:tc>
      </w:tr>
      <w:tr>
        <w:trPr>
          <w:trHeight w:val="30" w:hRule="atLeast"/>
        </w:trPr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Прогулка, уход домой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11.00-12.00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 половина дня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83"/>
        <w:gridCol w:w="9017"/>
      </w:tblGrid>
      <w:tr>
        <w:trPr>
          <w:trHeight w:val="30" w:hRule="atLeast"/>
        </w:trPr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Распорядок дня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Продолжительность, час</w:t>
            </w:r>
          </w:p>
        </w:tc>
      </w:tr>
      <w:tr>
        <w:trPr>
          <w:trHeight w:val="30" w:hRule="atLeast"/>
        </w:trPr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15.00-15.30</w:t>
            </w:r>
          </w:p>
        </w:tc>
      </w:tr>
      <w:tr>
        <w:trPr>
          <w:trHeight w:val="30" w:hRule="atLeast"/>
        </w:trPr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15.30-16.00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16.10-16.40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16.50-17.20</w:t>
            </w:r>
          </w:p>
        </w:tc>
      </w:tr>
      <w:tr>
        <w:trPr>
          <w:trHeight w:val="30" w:hRule="atLeast"/>
        </w:trPr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Свободная деятельность, индивидуальная работа с детьми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17.20-18.00</w:t>
            </w:r>
          </w:p>
        </w:tc>
      </w:tr>
      <w:tr>
        <w:trPr>
          <w:trHeight w:val="30" w:hRule="atLeast"/>
        </w:trPr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Прогулка, уход домой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18.00-19.00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устройству,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содержанию и условиям обучения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интернатных организациях"</w:t>
            </w:r>
          </w:p>
        </w:tc>
      </w:tr>
    </w:tbl>
    <w:bookmarkStart w:name="z261" w:id="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Примерный перечень оборудования и</w:t>
      </w:r>
      <w:r>
        <w:br/>
      </w:r>
      <w:r>
        <w:rPr>
          <w:rFonts w:ascii="Times New Roman"/>
          <w:b/>
          <w:i w:val="false"/>
          <w:color w:val="000000"/>
        </w:rPr>
        <w:t>инструментария медицинского пункта общеобразовательных и</w:t>
      </w:r>
      <w:r>
        <w:br/>
      </w:r>
      <w:r>
        <w:rPr>
          <w:rFonts w:ascii="Times New Roman"/>
          <w:b/>
          <w:i w:val="false"/>
          <w:color w:val="000000"/>
        </w:rPr>
        <w:t>интернатных организаций</w:t>
      </w:r>
    </w:p>
    <w:bookmarkEnd w:id="2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2"/>
        <w:gridCol w:w="7957"/>
        <w:gridCol w:w="2671"/>
      </w:tblGrid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Письменный стол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штук.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Стулья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 штук.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Ширма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штук.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Кушетка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штук.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канцелярский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штук.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аптечный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штук.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столик со стеклянной крышкой: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набором прививочного инструментария;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средствами для оказания неотложной помощи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штук.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для вакцин и медикаментов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штук.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Умывальная раковина (умывальник)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штук.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Ведро с педалью крышкой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штук.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медицинские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штук.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Ростомер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штук.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Спирометр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штук.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Динамометр ручной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штук.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Лампа настольная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штук.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Тонометр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штук.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Фонендоскоп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штук.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Бикс маленький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штук.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Бикс большой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штук.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Жгут резиновый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 штук.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Шприцы одноразовые с иглами: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штук.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Пинцет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штук.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 медицинский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штук.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штук.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Грелка резиновая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штук.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Пузырь для льда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штук.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Лоток почкообразный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штук.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Шпатель металлический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штук.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Шины для верхних конечностей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штук.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Кварц тубусный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штук.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Коврик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штук.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Термоконтейнер для транспортировки вакцин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штук.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 для определения остроты зрения, помещенная в аппарат Ротта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штук.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Очки в детской оправе (Дрр 56-58 мм) с линзами в 1 диоптрий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устройству,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содержанию и условиям обучения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интернатных организациях"</w:t>
            </w:r>
          </w:p>
        </w:tc>
      </w:tr>
    </w:tbl>
    <w:bookmarkStart w:name="z263" w:id="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Учетно-отчетная медицинская документация</w:t>
      </w:r>
      <w:r>
        <w:br/>
      </w:r>
      <w:r>
        <w:rPr>
          <w:rFonts w:ascii="Times New Roman"/>
          <w:b/>
          <w:i w:val="false"/>
          <w:color w:val="000000"/>
        </w:rPr>
        <w:t>общеобразовательных и интернатных организаций</w:t>
      </w:r>
    </w:p>
    <w:bookmarkEnd w:id="251"/>
    <w:bookmarkStart w:name="z264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Учетно-отчетная медицинская документация:</w:t>
      </w:r>
    </w:p>
    <w:bookmarkEnd w:id="252"/>
    <w:bookmarkStart w:name="z265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журнал учета профилактических прививок;</w:t>
      </w:r>
    </w:p>
    <w:bookmarkEnd w:id="253"/>
    <w:bookmarkStart w:name="z266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карта профилактических прививок;</w:t>
      </w:r>
    </w:p>
    <w:bookmarkEnd w:id="254"/>
    <w:bookmarkStart w:name="z267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журнал учета санитарно-просветительной работы;</w:t>
      </w:r>
    </w:p>
    <w:bookmarkEnd w:id="255"/>
    <w:bookmarkStart w:name="z268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журнал учета инфекционных заболеваний;</w:t>
      </w:r>
    </w:p>
    <w:bookmarkEnd w:id="256"/>
    <w:bookmarkStart w:name="z269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журнал регистрации обследуемых на возбудителя паразитарных заболеваний;</w:t>
      </w:r>
    </w:p>
    <w:bookmarkEnd w:id="257"/>
    <w:bookmarkStart w:name="z270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журнал углубленных профилактических медицинских осмотров, акты специалистов;</w:t>
      </w:r>
    </w:p>
    <w:bookmarkEnd w:id="258"/>
    <w:bookmarkStart w:name="z271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карта учета профилактических медицинских осмотров;</w:t>
      </w:r>
    </w:p>
    <w:bookmarkEnd w:id="259"/>
    <w:bookmarkStart w:name="z272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экстренное извещение об инфекционном заболевании, пищевом отравлении, необычной реакции на прививки;</w:t>
      </w:r>
    </w:p>
    <w:bookmarkEnd w:id="260"/>
    <w:bookmarkStart w:name="z273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книга учета контактов с острыми инфекционными заболеваниями;</w:t>
      </w:r>
    </w:p>
    <w:bookmarkEnd w:id="261"/>
    <w:bookmarkStart w:name="z274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списки детей группы риска;</w:t>
      </w:r>
    </w:p>
    <w:bookmarkEnd w:id="262"/>
    <w:bookmarkStart w:name="z275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журнал туберкулино-положительных лиц;</w:t>
      </w:r>
    </w:p>
    <w:bookmarkEnd w:id="263"/>
    <w:bookmarkStart w:name="z276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журнал поствакцинальных осложнений;</w:t>
      </w:r>
    </w:p>
    <w:bookmarkEnd w:id="264"/>
    <w:bookmarkStart w:name="z277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контрольная карта диспансерного наблюдения;</w:t>
      </w:r>
    </w:p>
    <w:bookmarkEnd w:id="265"/>
    <w:bookmarkStart w:name="z278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журнал учета прихода вакцин и шприцев;</w:t>
      </w:r>
    </w:p>
    <w:bookmarkEnd w:id="266"/>
    <w:bookmarkStart w:name="z279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журнал движения бактериальных препаратов;</w:t>
      </w:r>
    </w:p>
    <w:bookmarkEnd w:id="267"/>
    <w:bookmarkStart w:name="z280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журнал постоянных и длительных медицинских отводов;</w:t>
      </w:r>
    </w:p>
    <w:bookmarkEnd w:id="268"/>
    <w:bookmarkStart w:name="z281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журнал регистрации проб Манту;</w:t>
      </w:r>
    </w:p>
    <w:bookmarkEnd w:id="269"/>
    <w:bookmarkStart w:name="z282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журнал открытых флаконов и уничтожения остатков вакцин;</w:t>
      </w:r>
    </w:p>
    <w:bookmarkEnd w:id="270"/>
    <w:bookmarkStart w:name="z283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папка с аннотациями к вакцинам;</w:t>
      </w:r>
    </w:p>
    <w:bookmarkEnd w:id="271"/>
    <w:bookmarkStart w:name="z284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учет контактных детей из очагов;</w:t>
      </w:r>
    </w:p>
    <w:bookmarkEnd w:id="272"/>
    <w:bookmarkStart w:name="z285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журнал обследования лиц, обследованных на гельминты;</w:t>
      </w:r>
    </w:p>
    <w:bookmarkEnd w:id="273"/>
    <w:bookmarkStart w:name="z286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журнал осмотра на педикулез и чесотку;</w:t>
      </w:r>
    </w:p>
    <w:bookmarkEnd w:id="274"/>
    <w:bookmarkStart w:name="z287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журнал соматической заболеваемости;</w:t>
      </w:r>
    </w:p>
    <w:bookmarkEnd w:id="275"/>
    <w:bookmarkStart w:name="z288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журнал регистрации карантинов;</w:t>
      </w:r>
    </w:p>
    <w:bookmarkEnd w:id="276"/>
    <w:bookmarkStart w:name="z289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журнал медицинского наблюдения капельных заболеваний;</w:t>
      </w:r>
    </w:p>
    <w:bookmarkEnd w:id="277"/>
    <w:bookmarkStart w:name="z290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журнал проведения генеральных уборок;</w:t>
      </w:r>
    </w:p>
    <w:bookmarkEnd w:id="278"/>
    <w:bookmarkStart w:name="z291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журнал кварцевания кабинета;</w:t>
      </w:r>
    </w:p>
    <w:bookmarkEnd w:id="279"/>
    <w:bookmarkStart w:name="z292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бракеражный журнал;</w:t>
      </w:r>
    </w:p>
    <w:bookmarkEnd w:id="280"/>
    <w:bookmarkStart w:name="z293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журнал "С" - витаминизации;</w:t>
      </w:r>
    </w:p>
    <w:bookmarkEnd w:id="281"/>
    <w:bookmarkStart w:name="z294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журнал осмотра сотрудников пищеблока на гнойничковые заболевания;</w:t>
      </w:r>
    </w:p>
    <w:bookmarkEnd w:id="282"/>
    <w:bookmarkStart w:name="z295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перспективное меню;</w:t>
      </w:r>
    </w:p>
    <w:bookmarkEnd w:id="283"/>
    <w:bookmarkStart w:name="z296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журнал учета температурного режима в холодильниках;</w:t>
      </w:r>
    </w:p>
    <w:bookmarkEnd w:id="284"/>
    <w:bookmarkStart w:name="z297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приказы и инструкции.</w:t>
      </w:r>
    </w:p>
    <w:bookmarkEnd w:id="28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