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3974" w14:textId="fc43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7 августа 1999 года № 19/222 "Об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14 октября 2010 года № 10/13. Зарегистрировано в Министерстве юстиции Республики Казахстан 28 октября 2010 года № 6604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7 августа 1999 года № 19/222 «Об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Республики Казахстан» (зарегистрированное в Реестре государственной регистрации нормативных правовых актов за № 870)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средств избирательных фондов и представления отчетов об их использовании при выборах Президента, депутатов Парламента, маслихатов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«, о чем информирует соответствующие территориальные органы юстиции в семидневный срок»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настоящее постановление областным, городов Астана и Алматы избирательным комиссиям.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В. Фоос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   Б. Мельдешов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