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5f31" w14:textId="c725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местного содержания в кадрах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сентября 2010 года № 320-ө. Зарегистрирован в Министерстве юстиции Республики Казахстан 9 ноября 2010 года № 6618. Утратил силу приказом Министра труда и социальной защиты населения Республики Казахстан от 18 мая 2018 года № 193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18.05.2018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труда и социальной защиты населения РК от 23.02.2012 </w:t>
      </w:r>
      <w:r>
        <w:rPr>
          <w:rFonts w:ascii="Times New Roman"/>
          <w:b w:val="false"/>
          <w:i w:val="false"/>
          <w:color w:val="ff0000"/>
          <w:sz w:val="28"/>
        </w:rPr>
        <w:t>№ 58-ө-м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государственном языке, текст на русском языке не меняется в соответствии с приказом Министра здравоохранения и социального развития РК от 31.03.2016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26 Закона Республики Казахстан от 24 июня 2010 года "О недрах и недропользовании",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местного содержания в кадрах.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труда и социальной защиты населения РК от 23.02.2012 </w:t>
      </w:r>
      <w:r>
        <w:rPr>
          <w:rFonts w:ascii="Times New Roman"/>
          <w:b w:val="false"/>
          <w:i w:val="false"/>
          <w:color w:val="000000"/>
          <w:sz w:val="28"/>
        </w:rPr>
        <w:t>№ 58-ө-м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государственном языке, текст на русском языке не меняется в соответствии с приказом Министра здравоохранения и социального развития РК от 31.03.2016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занятости и миграции населения (Аргандыков Д.Р.)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индустрии и новых технологий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октября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нефти и газа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С. Мынбаев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октября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2010 года № 320-ө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</w:t>
      </w:r>
      <w:r>
        <w:br/>
      </w:r>
      <w:r>
        <w:rPr>
          <w:rFonts w:ascii="Times New Roman"/>
          <w:b/>
          <w:i w:val="false"/>
          <w:color w:val="000000"/>
        </w:rPr>
        <w:t>местного содержания в кадрах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приказа Министра труда и социальной защиты населения РК от 23.02.2012 </w:t>
      </w:r>
      <w:r>
        <w:rPr>
          <w:rFonts w:ascii="Times New Roman"/>
          <w:b w:val="false"/>
          <w:i w:val="false"/>
          <w:color w:val="ff0000"/>
          <w:sz w:val="28"/>
        </w:rPr>
        <w:t>№ 58-ө-м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государственном языке, текст на русском языке не меняется в соответствии с приказом Министра здравоохранения и социального развития РК от 31.03.2016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Методика расчета местного содержания в кадрах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в соответствии с приказом Министра здравоохранения и социального развития РК от 31.03.2016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1-1. Действие настоящей Методики не распространяются на иностранцев и лиц без гражданства, осуществляющих трудовую деятельность на территории Республики Казахстан в рамках внутрикорпоративного перевода.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Методика дополнена пунктом 1-1 в соответствии с приказом Министра здравоохранения и социального развития РК от 31.03.2016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Методика предназначена для расчета местного содержания в кадрах в контрактах на недропользование для целей осуществления мониторинга и контроля соблюдения недропользователями обязательств по контракту, а также для подготовки заявителями конкурсных предложений на получение права недропользования.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Местное содержание в кадрах устанавливается на основе определения значений процентного содержания казахстанских кадров в общей численности персонала, задействованного при исполнении контракта, с разбивкой по каждой категории работников.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Процентное содержание казахстанских кадров определяется по следующим категориям: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категория - руководящий состав;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категория - специалисты с высшим и средним профессиональным образованием;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категория - квалифицированные рабочие.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первой категории относятся лица, входящие в состав исполнительного органа, осуществляющего управление текущей деятельностью недропользователя и (или) оператора, их заместители, руководители филиалов, а также лица, непосредственно осуществляющие управление отдельными направлениями деятельности недропользователя и (или) оператора, включая координацию и контроль деятельности структурных подразделений.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второй категории относятся работники, возглавляющие структурные подразделения недропользователя и (или) оператора и осуществляющие непосредственное руководство процессами деятельности недропользователя, а также работники, состоящие в штате недропользователя и (или) оператора, обладающие специальными знаниями и навыками, опытом работы.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третьей категории относятся квалифицированные рабочие, соответствующие квалификационным требованиям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Трудового кодекса Республики Казахстан от 23 ноября 2015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здравоохранения и социального развития РК от 31.03.2016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Процентное содержание казахстанских кадров по соответствующим категориям, определяется по следующей формуле: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VKC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= ---- x 100 %,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VKC - численность казахстанских кадров соответствующей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Vo - общая численность персонала соответствующей категории, задействованного при исполнении контракта.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 расчета: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данные для расчета процентного содержания казахстанских кадров по второй категории: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(Vo) - общая численность персонала недропользователя второй категории задействованного при исполнении контракта составляет 1200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(VKC) - численность казахстанских кадров соответствующей категории составляет 1000 человек.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Процентное содержание казахстанских кадров данной категории составляет: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 = ---- x 100 % = 83 %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